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D9" w:rsidRPr="008174E5" w:rsidRDefault="00AE71D9" w:rsidP="001C754C">
      <w:pPr>
        <w:tabs>
          <w:tab w:val="left" w:pos="5190"/>
          <w:tab w:val="right" w:pos="9070"/>
        </w:tabs>
        <w:spacing w:after="0"/>
        <w:ind w:left="2"/>
        <w:jc w:val="right"/>
        <w:rPr>
          <w:rFonts w:ascii="Segoe UI" w:hAnsi="Segoe UI" w:cs="Segoe UI"/>
          <w:sz w:val="16"/>
          <w:szCs w:val="16"/>
        </w:rPr>
      </w:pPr>
      <w:bookmarkStart w:id="0" w:name="_GoBack"/>
      <w:bookmarkEnd w:id="0"/>
      <w:r w:rsidRPr="008174E5">
        <w:rPr>
          <w:rFonts w:ascii="Segoe UI" w:hAnsi="Segoe UI" w:cs="Segoe UI"/>
          <w:sz w:val="16"/>
          <w:szCs w:val="16"/>
        </w:rPr>
        <w:t>Załącznik nr 1 do Regulaminu</w:t>
      </w:r>
    </w:p>
    <w:p w:rsidR="00AE71D9" w:rsidRPr="008174E5" w:rsidRDefault="00AE71D9" w:rsidP="00026A77">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AE71D9" w:rsidRPr="00E823D6" w:rsidRDefault="00AE71D9" w:rsidP="00E823D6">
      <w:pPr>
        <w:jc w:val="right"/>
        <w:rPr>
          <w:rFonts w:ascii="Segoe UI" w:hAnsi="Segoe UI" w:cs="Segoe UI"/>
          <w:bCs/>
          <w:sz w:val="16"/>
          <w:szCs w:val="16"/>
        </w:rPr>
      </w:pPr>
      <w:r>
        <w:rPr>
          <w:rFonts w:ascii="Segoe UI" w:hAnsi="Segoe UI" w:cs="Segoe UI"/>
          <w:bCs/>
          <w:sz w:val="16"/>
          <w:szCs w:val="16"/>
        </w:rPr>
        <w:t xml:space="preserve">dla </w:t>
      </w:r>
      <w:r w:rsidRPr="00E823D6">
        <w:rPr>
          <w:rFonts w:ascii="Segoe UI" w:hAnsi="Segoe UI" w:cs="Segoe UI"/>
          <w:bCs/>
          <w:sz w:val="16"/>
          <w:szCs w:val="16"/>
        </w:rPr>
        <w:t xml:space="preserve">Szkoły Podstawowej </w:t>
      </w:r>
      <w:r w:rsidRPr="00E823D6">
        <w:rPr>
          <w:rFonts w:ascii="Segoe UI" w:hAnsi="Segoe UI" w:cs="Segoe UI"/>
          <w:iCs/>
          <w:sz w:val="16"/>
          <w:szCs w:val="16"/>
        </w:rPr>
        <w:t xml:space="preserve">im. Straży Granicznej </w:t>
      </w:r>
      <w:r w:rsidRPr="00E823D6">
        <w:rPr>
          <w:rFonts w:ascii="Segoe UI" w:hAnsi="Segoe UI" w:cs="Segoe UI"/>
          <w:bCs/>
          <w:sz w:val="16"/>
          <w:szCs w:val="16"/>
        </w:rPr>
        <w:t>w Sarbinowie</w:t>
      </w:r>
    </w:p>
    <w:p w:rsidR="00AE71D9" w:rsidRPr="003D50A6" w:rsidRDefault="00AE71D9" w:rsidP="00026A77">
      <w:pPr>
        <w:jc w:val="right"/>
        <w:rPr>
          <w:rFonts w:ascii="Segoe UI" w:hAnsi="Segoe UI" w:cs="Segoe UI"/>
          <w:b/>
          <w:sz w:val="18"/>
          <w:szCs w:val="18"/>
        </w:rPr>
      </w:pPr>
    </w:p>
    <w:p w:rsidR="00AE71D9" w:rsidRPr="003D50A6" w:rsidRDefault="00AE71D9" w:rsidP="00026A77">
      <w:pPr>
        <w:autoSpaceDE w:val="0"/>
        <w:autoSpaceDN w:val="0"/>
        <w:adjustRightInd w:val="0"/>
        <w:spacing w:after="0" w:line="240" w:lineRule="auto"/>
        <w:jc w:val="center"/>
        <w:rPr>
          <w:rFonts w:ascii="Segoe UI" w:hAnsi="Segoe UI" w:cs="Segoe UI"/>
          <w:b/>
          <w:noProof/>
          <w:sz w:val="24"/>
          <w:szCs w:val="24"/>
        </w:rPr>
      </w:pPr>
      <w:r w:rsidRPr="003D50A6">
        <w:rPr>
          <w:rFonts w:ascii="Segoe UI" w:hAnsi="Segoe UI" w:cs="Segoe UI"/>
          <w:b/>
          <w:noProof/>
          <w:sz w:val="24"/>
          <w:szCs w:val="24"/>
        </w:rPr>
        <w:t xml:space="preserve">FORMULARZ ZGŁOSZENIOWY DO PROJEKTU </w:t>
      </w:r>
      <w:r w:rsidRPr="003D50A6">
        <w:rPr>
          <w:rFonts w:ascii="Segoe UI" w:hAnsi="Segoe UI" w:cs="Segoe UI"/>
          <w:b/>
          <w:noProof/>
          <w:sz w:val="24"/>
          <w:szCs w:val="24"/>
        </w:rPr>
        <w:br/>
        <w:t xml:space="preserve">„Fabryka Kompetencji Kluczowych” </w:t>
      </w:r>
    </w:p>
    <w:p w:rsidR="00AE71D9" w:rsidRPr="003D50A6" w:rsidRDefault="00AE71D9" w:rsidP="00026A77">
      <w:pPr>
        <w:autoSpaceDE w:val="0"/>
        <w:autoSpaceDN w:val="0"/>
        <w:adjustRightInd w:val="0"/>
        <w:spacing w:after="0" w:line="240" w:lineRule="auto"/>
        <w:jc w:val="center"/>
        <w:rPr>
          <w:rFonts w:ascii="Segoe UI" w:hAnsi="Segoe UI" w:cs="Segoe UI"/>
          <w:sz w:val="20"/>
          <w:szCs w:val="20"/>
        </w:rPr>
      </w:pPr>
    </w:p>
    <w:p w:rsidR="00AE71D9" w:rsidRPr="003D50A6" w:rsidRDefault="00AE71D9" w:rsidP="00026A77">
      <w:pPr>
        <w:autoSpaceDE w:val="0"/>
        <w:autoSpaceDN w:val="0"/>
        <w:adjustRightInd w:val="0"/>
        <w:spacing w:after="0" w:line="240" w:lineRule="auto"/>
        <w:jc w:val="center"/>
        <w:rPr>
          <w:rFonts w:ascii="Segoe UI" w:hAnsi="Segoe UI" w:cs="Segoe UI"/>
          <w:sz w:val="20"/>
          <w:szCs w:val="20"/>
        </w:rPr>
      </w:pPr>
      <w:r w:rsidRPr="003D50A6">
        <w:rPr>
          <w:rFonts w:ascii="Segoe UI" w:hAnsi="Segoe UI" w:cs="Segoe UI"/>
          <w:sz w:val="20"/>
          <w:szCs w:val="20"/>
        </w:rPr>
        <w:t>realizowanego w ramach RPO WZ 2014-2020, Oś Priorytetowa VIII Edukacja</w:t>
      </w:r>
    </w:p>
    <w:p w:rsidR="00AE71D9" w:rsidRPr="003D50A6" w:rsidRDefault="00AE71D9" w:rsidP="003D50A6">
      <w:pPr>
        <w:spacing w:after="0" w:line="240" w:lineRule="auto"/>
        <w:jc w:val="center"/>
        <w:rPr>
          <w:rFonts w:ascii="Segoe UI" w:hAnsi="Segoe UI" w:cs="Segoe UI"/>
          <w:sz w:val="20"/>
          <w:szCs w:val="20"/>
        </w:rPr>
      </w:pPr>
      <w:r w:rsidRPr="003D50A6">
        <w:rPr>
          <w:rFonts w:ascii="Segoe UI" w:hAnsi="Segoe UI" w:cs="Segoe UI"/>
          <w:sz w:val="20"/>
          <w:szCs w:val="20"/>
        </w:rPr>
        <w:t>Działanie 8.4 Upowszechnienie edukacji przedszkolnej oraz wsparcie szkół i placówek prowadzących</w:t>
      </w:r>
    </w:p>
    <w:p w:rsidR="00AE71D9" w:rsidRPr="003D50A6" w:rsidRDefault="00AE71D9" w:rsidP="003D50A6">
      <w:pPr>
        <w:spacing w:after="0" w:line="240" w:lineRule="auto"/>
        <w:jc w:val="center"/>
        <w:rPr>
          <w:rFonts w:ascii="Segoe UI" w:hAnsi="Segoe UI" w:cs="Segoe UI"/>
          <w:sz w:val="20"/>
          <w:szCs w:val="20"/>
        </w:rPr>
      </w:pPr>
      <w:r w:rsidRPr="003D50A6">
        <w:rPr>
          <w:rFonts w:ascii="Segoe UI" w:hAnsi="Segoe UI" w:cs="Segoe UI"/>
          <w:sz w:val="20"/>
          <w:szCs w:val="20"/>
        </w:rPr>
        <w:t>kształcenie ogólne oraz uczniów uczestniczących w kształceniu podstawowym, gimnazjalnym, ponadpodstawowym</w:t>
      </w:r>
      <w:r>
        <w:rPr>
          <w:rFonts w:ascii="Segoe UI" w:hAnsi="Segoe UI" w:cs="Segoe UI"/>
          <w:sz w:val="20"/>
          <w:szCs w:val="20"/>
        </w:rPr>
        <w:t xml:space="preserve"> </w:t>
      </w:r>
      <w:r w:rsidRPr="003D50A6">
        <w:rPr>
          <w:rFonts w:ascii="Segoe UI" w:hAnsi="Segoe UI" w:cs="Segoe UI"/>
          <w:sz w:val="20"/>
          <w:szCs w:val="20"/>
        </w:rPr>
        <w:t>i ponadgimnazjalnym w ramach Strategii ZIT dla Koszalińsko – Kołobrzesko – Białogardzkiego</w:t>
      </w:r>
      <w:r>
        <w:rPr>
          <w:rFonts w:ascii="Segoe UI" w:hAnsi="Segoe UI" w:cs="Segoe UI"/>
          <w:sz w:val="20"/>
          <w:szCs w:val="20"/>
        </w:rPr>
        <w:t xml:space="preserve"> </w:t>
      </w:r>
      <w:r w:rsidRPr="003D50A6">
        <w:rPr>
          <w:rFonts w:ascii="Segoe UI" w:hAnsi="Segoe UI" w:cs="Segoe UI"/>
          <w:sz w:val="20"/>
          <w:szCs w:val="20"/>
        </w:rPr>
        <w:t>Obszaru Funkcjonalnego</w:t>
      </w:r>
    </w:p>
    <w:p w:rsidR="00AE71D9" w:rsidRPr="003D50A6" w:rsidRDefault="00AE71D9" w:rsidP="00DB4B92">
      <w:pPr>
        <w:spacing w:after="0" w:line="240" w:lineRule="auto"/>
        <w:jc w:val="center"/>
        <w:rPr>
          <w:rFonts w:ascii="Segoe UI" w:hAnsi="Segoe UI" w:cs="Segoe UI"/>
          <w:sz w:val="20"/>
          <w:szCs w:val="20"/>
        </w:rPr>
      </w:pPr>
    </w:p>
    <w:p w:rsidR="00AE71D9" w:rsidRPr="003D50A6" w:rsidRDefault="00AE71D9" w:rsidP="00026A77">
      <w:pPr>
        <w:pStyle w:val="Nagwek1"/>
        <w:rPr>
          <w:rFonts w:ascii="Segoe UI" w:hAnsi="Segoe UI" w:cs="Segoe UI"/>
        </w:rPr>
      </w:pPr>
      <w:r w:rsidRPr="003D50A6">
        <w:rPr>
          <w:rFonts w:ascii="Segoe UI" w:hAnsi="Segoe UI" w:cs="Segoe UI"/>
        </w:rPr>
        <w:t>Zakres danych osobowych powierzonych do przetwarzania</w:t>
      </w:r>
    </w:p>
    <w:p w:rsidR="00AE71D9" w:rsidRPr="003D50A6" w:rsidRDefault="00AE71D9" w:rsidP="00026A77">
      <w:pPr>
        <w:spacing w:after="0" w:line="240" w:lineRule="auto"/>
        <w:jc w:val="center"/>
        <w:rPr>
          <w:rFonts w:ascii="Segoe UI" w:hAnsi="Segoe UI" w:cs="Segoe UI"/>
          <w:i/>
          <w:sz w:val="20"/>
          <w:szCs w:val="20"/>
        </w:rPr>
      </w:pPr>
      <w:r w:rsidRPr="003D50A6">
        <w:rPr>
          <w:rFonts w:ascii="Segoe UI" w:hAnsi="Segoe UI" w:cs="Segoe UI"/>
          <w:i/>
          <w:sz w:val="20"/>
          <w:szCs w:val="20"/>
        </w:rPr>
        <w:t xml:space="preserve"> (podanie danych osobowych jest dobrowolne, aczkolwiek odmowa ich podania jest równoznaczna z brakiem możliwości udzielenia wsparcia w ramach Projektu)</w:t>
      </w:r>
    </w:p>
    <w:p w:rsidR="00AE71D9" w:rsidRPr="003D50A6" w:rsidRDefault="00AE71D9" w:rsidP="00026A77">
      <w:pPr>
        <w:spacing w:after="0" w:line="240" w:lineRule="auto"/>
        <w:rPr>
          <w:rFonts w:ascii="Segoe UI" w:hAnsi="Segoe UI" w:cs="Segoe UI"/>
          <w:sz w:val="20"/>
          <w:szCs w:val="20"/>
        </w:rPr>
      </w:pPr>
    </w:p>
    <w:p w:rsidR="00AE71D9" w:rsidRDefault="00AE71D9" w:rsidP="00CB6620">
      <w:pPr>
        <w:spacing w:after="0" w:line="240" w:lineRule="auto"/>
        <w:jc w:val="center"/>
        <w:rPr>
          <w:rFonts w:ascii="Segoe UI" w:hAnsi="Segoe UI" w:cs="Segoe UI"/>
          <w:b/>
          <w:bCs/>
          <w:sz w:val="18"/>
          <w:szCs w:val="18"/>
        </w:rPr>
      </w:pPr>
      <w:r w:rsidRPr="003D50A6">
        <w:rPr>
          <w:rFonts w:ascii="Segoe UI" w:hAnsi="Segoe UI" w:cs="Segoe UI"/>
          <w:b/>
          <w:bCs/>
          <w:sz w:val="18"/>
          <w:szCs w:val="18"/>
        </w:rPr>
        <w:t>FORMULARZ PROSIMY WYPEŁNIĆ DRUKOWANYMI LITERAMI, A POLA WYBORU ZAZNACZYĆ ”X”.</w:t>
      </w:r>
    </w:p>
    <w:p w:rsidR="00AE71D9" w:rsidRDefault="00AE71D9" w:rsidP="00026A77">
      <w:pPr>
        <w:spacing w:after="0" w:line="240" w:lineRule="auto"/>
        <w:rPr>
          <w:rFonts w:ascii="Segoe UI" w:hAnsi="Segoe UI" w:cs="Segoe UI"/>
          <w:b/>
          <w:bCs/>
          <w:sz w:val="18"/>
          <w:szCs w:val="18"/>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297"/>
        <w:gridCol w:w="52"/>
        <w:gridCol w:w="351"/>
        <w:gridCol w:w="353"/>
        <w:gridCol w:w="352"/>
        <w:gridCol w:w="283"/>
        <w:gridCol w:w="10"/>
        <w:gridCol w:w="49"/>
        <w:gridCol w:w="11"/>
        <w:gridCol w:w="352"/>
        <w:gridCol w:w="353"/>
        <w:gridCol w:w="352"/>
        <w:gridCol w:w="207"/>
        <w:gridCol w:w="96"/>
        <w:gridCol w:w="50"/>
        <w:gridCol w:w="352"/>
        <w:gridCol w:w="353"/>
        <w:gridCol w:w="715"/>
        <w:gridCol w:w="319"/>
        <w:gridCol w:w="320"/>
        <w:gridCol w:w="320"/>
        <w:gridCol w:w="320"/>
        <w:gridCol w:w="94"/>
        <w:gridCol w:w="226"/>
        <w:gridCol w:w="320"/>
        <w:gridCol w:w="320"/>
        <w:gridCol w:w="320"/>
        <w:gridCol w:w="320"/>
        <w:gridCol w:w="324"/>
      </w:tblGrid>
      <w:tr w:rsidR="00AE71D9" w:rsidRPr="00D92148" w:rsidTr="00E80B08">
        <w:trPr>
          <w:trHeight w:val="397"/>
        </w:trPr>
        <w:tc>
          <w:tcPr>
            <w:tcW w:w="9290" w:type="dxa"/>
            <w:gridSpan w:val="30"/>
            <w:shd w:val="clear" w:color="auto" w:fill="E6E6E6"/>
            <w:vAlign w:val="center"/>
          </w:tcPr>
          <w:p w:rsidR="00AE71D9" w:rsidRPr="00D92148" w:rsidRDefault="00AE71D9" w:rsidP="00E80B08">
            <w:pPr>
              <w:spacing w:after="0" w:line="240" w:lineRule="auto"/>
              <w:rPr>
                <w:rFonts w:ascii="Segoe UI" w:hAnsi="Segoe UI" w:cs="Segoe UI"/>
                <w:b/>
                <w:bCs/>
                <w:sz w:val="20"/>
                <w:szCs w:val="20"/>
              </w:rPr>
            </w:pPr>
            <w:r>
              <w:rPr>
                <w:rFonts w:ascii="Segoe UI" w:hAnsi="Segoe UI" w:cs="Segoe UI"/>
                <w:b/>
                <w:bCs/>
                <w:sz w:val="20"/>
                <w:szCs w:val="20"/>
              </w:rPr>
              <w:t>1</w:t>
            </w:r>
            <w:r w:rsidRPr="00D92148">
              <w:rPr>
                <w:rFonts w:ascii="Segoe UI" w:hAnsi="Segoe UI" w:cs="Segoe UI"/>
                <w:b/>
                <w:bCs/>
                <w:sz w:val="20"/>
                <w:szCs w:val="20"/>
              </w:rPr>
              <w:t xml:space="preserve">. Informacja o </w:t>
            </w:r>
            <w:r>
              <w:rPr>
                <w:rFonts w:ascii="Segoe UI" w:hAnsi="Segoe UI" w:cs="Segoe UI"/>
                <w:b/>
                <w:bCs/>
                <w:sz w:val="20"/>
                <w:szCs w:val="20"/>
              </w:rPr>
              <w:t>szkole prowadzącej rekrutację</w:t>
            </w:r>
            <w:r w:rsidRPr="00D92148">
              <w:rPr>
                <w:rFonts w:ascii="Segoe UI" w:hAnsi="Segoe UI" w:cs="Segoe UI"/>
                <w:b/>
                <w:bCs/>
                <w:sz w:val="20"/>
                <w:szCs w:val="20"/>
              </w:rPr>
              <w:t>:</w:t>
            </w:r>
          </w:p>
        </w:tc>
      </w:tr>
      <w:tr w:rsidR="00AE71D9" w:rsidRPr="00D92148" w:rsidTr="00FA75CA">
        <w:trPr>
          <w:trHeight w:val="567"/>
        </w:trPr>
        <w:tc>
          <w:tcPr>
            <w:tcW w:w="1499" w:type="dxa"/>
            <w:shd w:val="clear" w:color="auto" w:fill="F2F2F2"/>
            <w:vAlign w:val="center"/>
          </w:tcPr>
          <w:p w:rsidR="00AE71D9" w:rsidRPr="00D92148" w:rsidRDefault="00AE71D9" w:rsidP="00E80B08">
            <w:pPr>
              <w:spacing w:after="0" w:line="240" w:lineRule="auto"/>
              <w:rPr>
                <w:rFonts w:ascii="Segoe UI" w:hAnsi="Segoe UI" w:cs="Segoe UI"/>
                <w:sz w:val="18"/>
                <w:szCs w:val="18"/>
              </w:rPr>
            </w:pPr>
            <w:r w:rsidRPr="00D92148">
              <w:rPr>
                <w:rFonts w:ascii="Segoe UI" w:hAnsi="Segoe UI" w:cs="Segoe UI"/>
                <w:sz w:val="18"/>
                <w:szCs w:val="18"/>
              </w:rPr>
              <w:t xml:space="preserve">Nazwa szkoły: </w:t>
            </w:r>
          </w:p>
        </w:tc>
        <w:tc>
          <w:tcPr>
            <w:tcW w:w="7791" w:type="dxa"/>
            <w:gridSpan w:val="29"/>
            <w:vAlign w:val="center"/>
          </w:tcPr>
          <w:p w:rsidR="00AE71D9" w:rsidRPr="00E823D6" w:rsidRDefault="00AE71D9" w:rsidP="00E80B08">
            <w:pPr>
              <w:spacing w:after="0" w:line="240" w:lineRule="auto"/>
              <w:rPr>
                <w:rFonts w:ascii="Segoe UI" w:hAnsi="Segoe UI" w:cs="Segoe UI"/>
                <w:bCs/>
                <w:sz w:val="20"/>
                <w:szCs w:val="20"/>
              </w:rPr>
            </w:pPr>
            <w:r w:rsidRPr="00E823D6">
              <w:rPr>
                <w:rFonts w:ascii="Segoe UI" w:hAnsi="Segoe UI" w:cs="Segoe UI"/>
                <w:bCs/>
                <w:sz w:val="20"/>
                <w:szCs w:val="20"/>
              </w:rPr>
              <w:t xml:space="preserve">Szkoła Podstawowa </w:t>
            </w:r>
            <w:r w:rsidRPr="00E823D6">
              <w:rPr>
                <w:rFonts w:ascii="Segoe UI" w:hAnsi="Segoe UI" w:cs="Segoe UI"/>
                <w:iCs/>
                <w:sz w:val="20"/>
                <w:szCs w:val="20"/>
              </w:rPr>
              <w:t xml:space="preserve">im. Straży Granicznej </w:t>
            </w:r>
            <w:r w:rsidRPr="00E823D6">
              <w:rPr>
                <w:rFonts w:ascii="Segoe UI" w:hAnsi="Segoe UI" w:cs="Segoe UI"/>
                <w:bCs/>
                <w:sz w:val="20"/>
                <w:szCs w:val="20"/>
              </w:rPr>
              <w:t>w Sarbinowie</w:t>
            </w:r>
          </w:p>
        </w:tc>
      </w:tr>
      <w:tr w:rsidR="00AE71D9" w:rsidRPr="00D92148" w:rsidTr="00FA75CA">
        <w:trPr>
          <w:trHeight w:val="567"/>
        </w:trPr>
        <w:tc>
          <w:tcPr>
            <w:tcW w:w="3187" w:type="dxa"/>
            <w:gridSpan w:val="7"/>
            <w:shd w:val="clear" w:color="auto" w:fill="F2F2F2"/>
            <w:vAlign w:val="center"/>
          </w:tcPr>
          <w:p w:rsidR="00AE71D9" w:rsidRPr="00D92148" w:rsidRDefault="00AE71D9" w:rsidP="00E80B08">
            <w:pPr>
              <w:tabs>
                <w:tab w:val="left" w:pos="3660"/>
              </w:tabs>
              <w:spacing w:after="0" w:line="240" w:lineRule="auto"/>
              <w:rPr>
                <w:rFonts w:ascii="Segoe UI" w:hAnsi="Segoe UI" w:cs="Segoe UI"/>
                <w:sz w:val="18"/>
                <w:szCs w:val="18"/>
              </w:rPr>
            </w:pPr>
            <w:r>
              <w:rPr>
                <w:rFonts w:ascii="Segoe UI" w:hAnsi="Segoe UI" w:cs="Segoe UI"/>
                <w:sz w:val="18"/>
                <w:szCs w:val="18"/>
              </w:rPr>
              <w:t>Typ szkoły</w:t>
            </w:r>
            <w:r w:rsidRPr="00D92148">
              <w:rPr>
                <w:rFonts w:ascii="Segoe UI" w:hAnsi="Segoe UI" w:cs="Segoe UI"/>
                <w:sz w:val="18"/>
                <w:szCs w:val="18"/>
              </w:rPr>
              <w:t xml:space="preserve">: </w:t>
            </w:r>
          </w:p>
        </w:tc>
        <w:tc>
          <w:tcPr>
            <w:tcW w:w="6103" w:type="dxa"/>
            <w:gridSpan w:val="23"/>
            <w:vAlign w:val="center"/>
          </w:tcPr>
          <w:p w:rsidR="00AE71D9" w:rsidRPr="00D92148" w:rsidRDefault="00AE71D9" w:rsidP="00E80B08">
            <w:pPr>
              <w:tabs>
                <w:tab w:val="left" w:pos="3660"/>
              </w:tabs>
              <w:spacing w:after="0" w:line="240" w:lineRule="auto"/>
              <w:rPr>
                <w:rFonts w:ascii="Segoe UI" w:hAnsi="Segoe UI" w:cs="Segoe UI"/>
                <w:sz w:val="20"/>
                <w:szCs w:val="20"/>
              </w:rPr>
            </w:pPr>
            <w:r w:rsidRPr="00D92148">
              <w:rPr>
                <w:rFonts w:ascii="Segoe UI" w:hAnsi="Segoe UI" w:cs="Segoe UI"/>
                <w:sz w:val="20"/>
                <w:szCs w:val="20"/>
              </w:rPr>
              <w:t>Szkoła Podstawowa</w:t>
            </w:r>
          </w:p>
        </w:tc>
      </w:tr>
      <w:tr w:rsidR="00AE71D9" w:rsidRPr="00D92148" w:rsidTr="00FA75CA">
        <w:trPr>
          <w:trHeight w:val="567"/>
        </w:trPr>
        <w:tc>
          <w:tcPr>
            <w:tcW w:w="3187" w:type="dxa"/>
            <w:gridSpan w:val="7"/>
            <w:shd w:val="clear" w:color="auto" w:fill="F2F2F2"/>
          </w:tcPr>
          <w:p w:rsidR="00AE71D9" w:rsidRPr="00D92148" w:rsidRDefault="00AE71D9" w:rsidP="00E80B08">
            <w:pPr>
              <w:spacing w:after="0" w:line="240" w:lineRule="auto"/>
              <w:rPr>
                <w:rFonts w:ascii="Segoe UI" w:hAnsi="Segoe UI" w:cs="Segoe UI"/>
                <w:sz w:val="18"/>
                <w:szCs w:val="18"/>
              </w:rPr>
            </w:pPr>
            <w:r w:rsidRPr="00D92148">
              <w:rPr>
                <w:rFonts w:ascii="Segoe UI" w:hAnsi="Segoe UI" w:cs="Segoe UI"/>
                <w:sz w:val="18"/>
                <w:szCs w:val="18"/>
              </w:rPr>
              <w:t xml:space="preserve">Adres szkoły (kod pocztowy, poczta, </w:t>
            </w:r>
          </w:p>
          <w:p w:rsidR="00AE71D9" w:rsidRPr="00D92148" w:rsidRDefault="00AE71D9" w:rsidP="00E80B08">
            <w:pPr>
              <w:spacing w:after="0" w:line="240" w:lineRule="auto"/>
              <w:rPr>
                <w:rFonts w:ascii="Segoe UI" w:hAnsi="Segoe UI" w:cs="Segoe UI"/>
                <w:sz w:val="18"/>
                <w:szCs w:val="18"/>
              </w:rPr>
            </w:pPr>
            <w:r w:rsidRPr="00D92148">
              <w:rPr>
                <w:rFonts w:ascii="Segoe UI" w:hAnsi="Segoe UI" w:cs="Segoe UI"/>
                <w:sz w:val="18"/>
                <w:szCs w:val="18"/>
              </w:rPr>
              <w:t xml:space="preserve">miejscowość, ulica, nr budynku): </w:t>
            </w:r>
          </w:p>
        </w:tc>
        <w:tc>
          <w:tcPr>
            <w:tcW w:w="6103" w:type="dxa"/>
            <w:gridSpan w:val="23"/>
            <w:vAlign w:val="center"/>
          </w:tcPr>
          <w:p w:rsidR="00AE71D9" w:rsidRPr="00D92148" w:rsidRDefault="00AE71D9" w:rsidP="00E80B08">
            <w:pPr>
              <w:spacing w:after="0" w:line="240" w:lineRule="auto"/>
              <w:rPr>
                <w:rFonts w:ascii="Segoe UI" w:hAnsi="Segoe UI" w:cs="Segoe UI"/>
                <w:sz w:val="20"/>
                <w:szCs w:val="20"/>
              </w:rPr>
            </w:pPr>
            <w:r w:rsidRPr="00E823D6">
              <w:rPr>
                <w:rFonts w:ascii="Segoe UI" w:hAnsi="Segoe UI" w:cs="Segoe UI"/>
                <w:bCs/>
                <w:sz w:val="20"/>
                <w:szCs w:val="20"/>
              </w:rPr>
              <w:t xml:space="preserve">ul. Nadmorska </w:t>
            </w:r>
            <w:smartTag w:uri="urn:schemas-microsoft-com:office:smarttags" w:element="metricconverter">
              <w:smartTagPr>
                <w:attr w:name="ProductID" w:val="2020”"/>
              </w:smartTagPr>
              <w:r w:rsidRPr="00E823D6">
                <w:rPr>
                  <w:rFonts w:ascii="Segoe UI" w:hAnsi="Segoe UI" w:cs="Segoe UI"/>
                  <w:bCs/>
                  <w:sz w:val="20"/>
                  <w:szCs w:val="20"/>
                </w:rPr>
                <w:t>27 A</w:t>
              </w:r>
            </w:smartTag>
            <w:r w:rsidRPr="00E823D6">
              <w:rPr>
                <w:rFonts w:ascii="Segoe UI" w:hAnsi="Segoe UI" w:cs="Segoe UI"/>
                <w:bCs/>
                <w:sz w:val="20"/>
                <w:szCs w:val="20"/>
              </w:rPr>
              <w:t>, 76-034 Sarbinowo</w:t>
            </w:r>
          </w:p>
        </w:tc>
      </w:tr>
      <w:tr w:rsidR="00AE71D9" w:rsidRPr="00D92148" w:rsidTr="00FA75CA">
        <w:trPr>
          <w:trHeight w:val="567"/>
        </w:trPr>
        <w:tc>
          <w:tcPr>
            <w:tcW w:w="3187" w:type="dxa"/>
            <w:gridSpan w:val="7"/>
            <w:shd w:val="clear" w:color="auto" w:fill="F2F2F2"/>
            <w:vAlign w:val="center"/>
          </w:tcPr>
          <w:p w:rsidR="00AE71D9" w:rsidRPr="00D92148" w:rsidRDefault="00AE71D9" w:rsidP="00E80B08">
            <w:pPr>
              <w:spacing w:after="0" w:line="240" w:lineRule="auto"/>
              <w:rPr>
                <w:rFonts w:ascii="Segoe UI" w:hAnsi="Segoe UI" w:cs="Segoe UI"/>
                <w:sz w:val="18"/>
                <w:szCs w:val="18"/>
              </w:rPr>
            </w:pPr>
            <w:r w:rsidRPr="00D92148">
              <w:rPr>
                <w:rFonts w:ascii="Segoe UI" w:hAnsi="Segoe UI" w:cs="Segoe UI"/>
                <w:sz w:val="18"/>
                <w:szCs w:val="18"/>
              </w:rPr>
              <w:t>Organ prowadzący szkołę:</w:t>
            </w:r>
          </w:p>
        </w:tc>
        <w:tc>
          <w:tcPr>
            <w:tcW w:w="6103" w:type="dxa"/>
            <w:gridSpan w:val="23"/>
            <w:vAlign w:val="center"/>
          </w:tcPr>
          <w:p w:rsidR="00AE71D9" w:rsidRPr="00D92148" w:rsidRDefault="00AE71D9" w:rsidP="00E823D6">
            <w:pPr>
              <w:spacing w:after="0" w:line="240" w:lineRule="auto"/>
              <w:jc w:val="both"/>
              <w:rPr>
                <w:rFonts w:ascii="Segoe UI" w:hAnsi="Segoe UI" w:cs="Segoe UI"/>
                <w:sz w:val="20"/>
                <w:szCs w:val="20"/>
              </w:rPr>
            </w:pPr>
            <w:r>
              <w:rPr>
                <w:rFonts w:ascii="Segoe UI" w:hAnsi="Segoe UI" w:cs="Segoe UI"/>
                <w:sz w:val="20"/>
                <w:szCs w:val="20"/>
              </w:rPr>
              <w:t>Gmina Mielno</w:t>
            </w:r>
          </w:p>
        </w:tc>
      </w:tr>
      <w:tr w:rsidR="00AE71D9" w:rsidRPr="00D92148" w:rsidTr="00D102C5">
        <w:trPr>
          <w:trHeight w:val="397"/>
        </w:trPr>
        <w:tc>
          <w:tcPr>
            <w:tcW w:w="9290" w:type="dxa"/>
            <w:gridSpan w:val="30"/>
            <w:shd w:val="clear" w:color="auto" w:fill="E6E6E6"/>
            <w:vAlign w:val="center"/>
          </w:tcPr>
          <w:p w:rsidR="00AE71D9" w:rsidRPr="002608FB" w:rsidRDefault="00AE71D9" w:rsidP="00E80B08">
            <w:pPr>
              <w:spacing w:after="0" w:line="240" w:lineRule="auto"/>
              <w:rPr>
                <w:rFonts w:ascii="Segoe UI" w:hAnsi="Segoe UI" w:cs="Segoe UI"/>
                <w:b/>
                <w:bCs/>
                <w:sz w:val="20"/>
                <w:szCs w:val="20"/>
                <w:highlight w:val="lightGray"/>
              </w:rPr>
            </w:pPr>
            <w:r>
              <w:rPr>
                <w:rFonts w:ascii="Segoe UI" w:hAnsi="Segoe UI" w:cs="Segoe UI"/>
                <w:b/>
                <w:bCs/>
                <w:sz w:val="20"/>
                <w:szCs w:val="20"/>
              </w:rPr>
              <w:t>2</w:t>
            </w:r>
            <w:r w:rsidRPr="00D92148">
              <w:rPr>
                <w:rFonts w:ascii="Segoe UI" w:hAnsi="Segoe UI" w:cs="Segoe UI"/>
                <w:b/>
                <w:bCs/>
                <w:sz w:val="20"/>
                <w:szCs w:val="20"/>
              </w:rPr>
              <w:t>. Dane kandydata/kandydatki:</w:t>
            </w:r>
          </w:p>
        </w:tc>
      </w:tr>
      <w:tr w:rsidR="00AE71D9" w:rsidRPr="00D92148" w:rsidTr="00FA75CA">
        <w:trPr>
          <w:trHeight w:val="567"/>
        </w:trPr>
        <w:tc>
          <w:tcPr>
            <w:tcW w:w="1499" w:type="dxa"/>
            <w:shd w:val="clear" w:color="auto" w:fill="F2F2F2"/>
            <w:vAlign w:val="center"/>
          </w:tcPr>
          <w:p w:rsidR="00AE71D9" w:rsidRPr="00D92148" w:rsidRDefault="00AE71D9" w:rsidP="00E80B08">
            <w:pPr>
              <w:tabs>
                <w:tab w:val="left" w:pos="2760"/>
              </w:tabs>
              <w:spacing w:after="0" w:line="240" w:lineRule="auto"/>
              <w:rPr>
                <w:rFonts w:ascii="Segoe UI" w:hAnsi="Segoe UI" w:cs="Segoe UI"/>
                <w:sz w:val="18"/>
                <w:szCs w:val="18"/>
              </w:rPr>
            </w:pPr>
            <w:r>
              <w:rPr>
                <w:rFonts w:ascii="Segoe UI" w:hAnsi="Segoe UI" w:cs="Segoe UI"/>
                <w:sz w:val="18"/>
                <w:szCs w:val="18"/>
              </w:rPr>
              <w:t>Kraj zamieszkania</w:t>
            </w:r>
          </w:p>
        </w:tc>
        <w:tc>
          <w:tcPr>
            <w:tcW w:w="7791" w:type="dxa"/>
            <w:gridSpan w:val="29"/>
            <w:vAlign w:val="center"/>
          </w:tcPr>
          <w:p w:rsidR="00AE71D9" w:rsidRPr="00D92148" w:rsidRDefault="00AE71D9" w:rsidP="00E80B08">
            <w:pPr>
              <w:tabs>
                <w:tab w:val="left" w:pos="2760"/>
              </w:tabs>
              <w:spacing w:after="0" w:line="240" w:lineRule="auto"/>
              <w:rPr>
                <w:rFonts w:ascii="Segoe UI" w:hAnsi="Segoe UI" w:cs="Segoe UI"/>
                <w:sz w:val="32"/>
                <w:szCs w:val="32"/>
              </w:rPr>
            </w:pPr>
          </w:p>
        </w:tc>
      </w:tr>
      <w:tr w:rsidR="00AE71D9" w:rsidRPr="00D92148" w:rsidTr="00FA75CA">
        <w:trPr>
          <w:trHeight w:val="567"/>
        </w:trPr>
        <w:tc>
          <w:tcPr>
            <w:tcW w:w="1499" w:type="dxa"/>
            <w:shd w:val="clear" w:color="auto" w:fill="F2F2F2"/>
            <w:vAlign w:val="center"/>
          </w:tcPr>
          <w:p w:rsidR="00AE71D9" w:rsidRPr="00D92148" w:rsidRDefault="00AE71D9" w:rsidP="00E80B08">
            <w:pPr>
              <w:tabs>
                <w:tab w:val="left" w:pos="2760"/>
              </w:tabs>
              <w:spacing w:after="0" w:line="240" w:lineRule="auto"/>
              <w:rPr>
                <w:rFonts w:ascii="Segoe UI" w:hAnsi="Segoe UI" w:cs="Segoe UI"/>
                <w:sz w:val="18"/>
                <w:szCs w:val="18"/>
              </w:rPr>
            </w:pPr>
            <w:r w:rsidRPr="00D92148">
              <w:rPr>
                <w:rFonts w:ascii="Segoe UI" w:hAnsi="Segoe UI" w:cs="Segoe UI"/>
                <w:sz w:val="18"/>
                <w:szCs w:val="18"/>
              </w:rPr>
              <w:t>Rodzaj uczestnika</w:t>
            </w:r>
          </w:p>
        </w:tc>
        <w:tc>
          <w:tcPr>
            <w:tcW w:w="7791" w:type="dxa"/>
            <w:gridSpan w:val="29"/>
            <w:vAlign w:val="center"/>
          </w:tcPr>
          <w:p w:rsidR="00AE71D9" w:rsidRPr="00D92148" w:rsidRDefault="00AE71D9" w:rsidP="00E80B08">
            <w:pPr>
              <w:tabs>
                <w:tab w:val="left" w:pos="2760"/>
              </w:tabs>
              <w:spacing w:after="0" w:line="240" w:lineRule="auto"/>
              <w:rPr>
                <w:rFonts w:ascii="Segoe UI" w:hAnsi="Segoe UI" w:cs="Segoe UI"/>
                <w:sz w:val="20"/>
                <w:szCs w:val="20"/>
              </w:rPr>
            </w:pP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D92148">
              <w:rPr>
                <w:rFonts w:ascii="Segoe UI" w:hAnsi="Segoe UI" w:cs="Segoe UI"/>
                <w:sz w:val="20"/>
                <w:szCs w:val="20"/>
              </w:rPr>
              <w:t xml:space="preserve">Indywidualny </w:t>
            </w:r>
            <w:r w:rsidRPr="00D92148">
              <w:rPr>
                <w:rFonts w:ascii="Segoe UI" w:hAnsi="Segoe UI" w:cs="Segoe UI"/>
                <w:sz w:val="24"/>
                <w:szCs w:val="24"/>
              </w:rPr>
              <w:t xml:space="preserve">         </w:t>
            </w: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D92148">
              <w:rPr>
                <w:rFonts w:ascii="Segoe UI" w:hAnsi="Segoe UI" w:cs="Segoe UI"/>
                <w:sz w:val="20"/>
                <w:szCs w:val="20"/>
              </w:rPr>
              <w:t>Pracownik instytucji / podmiotu</w:t>
            </w:r>
          </w:p>
        </w:tc>
      </w:tr>
      <w:tr w:rsidR="00AE71D9" w:rsidRPr="00D92148" w:rsidTr="00FA75CA">
        <w:trPr>
          <w:trHeight w:val="632"/>
        </w:trPr>
        <w:tc>
          <w:tcPr>
            <w:tcW w:w="1499" w:type="dxa"/>
            <w:shd w:val="clear" w:color="auto" w:fill="F2F2F2"/>
            <w:vAlign w:val="center"/>
          </w:tcPr>
          <w:p w:rsidR="00AE71D9" w:rsidRPr="00D92148" w:rsidRDefault="00AE71D9" w:rsidP="00E80B08">
            <w:pPr>
              <w:tabs>
                <w:tab w:val="left" w:pos="2760"/>
              </w:tabs>
              <w:spacing w:after="0" w:line="240" w:lineRule="auto"/>
              <w:rPr>
                <w:rFonts w:ascii="Segoe UI" w:hAnsi="Segoe UI" w:cs="Segoe UI"/>
                <w:sz w:val="18"/>
                <w:szCs w:val="18"/>
              </w:rPr>
            </w:pPr>
            <w:r w:rsidRPr="00D92148">
              <w:rPr>
                <w:rFonts w:ascii="Segoe UI" w:hAnsi="Segoe UI" w:cs="Segoe UI"/>
                <w:sz w:val="18"/>
                <w:szCs w:val="18"/>
              </w:rPr>
              <w:t>Imię:</w:t>
            </w:r>
          </w:p>
        </w:tc>
        <w:tc>
          <w:tcPr>
            <w:tcW w:w="7791" w:type="dxa"/>
            <w:gridSpan w:val="29"/>
            <w:vAlign w:val="center"/>
          </w:tcPr>
          <w:p w:rsidR="00AE71D9" w:rsidRPr="00D92148" w:rsidRDefault="00AE71D9" w:rsidP="00E80B08">
            <w:pPr>
              <w:tabs>
                <w:tab w:val="left" w:pos="2760"/>
              </w:tabs>
              <w:spacing w:after="0" w:line="240" w:lineRule="auto"/>
              <w:rPr>
                <w:rFonts w:ascii="Segoe UI" w:hAnsi="Segoe UI" w:cs="Segoe UI"/>
                <w:sz w:val="20"/>
                <w:szCs w:val="20"/>
              </w:rPr>
            </w:pPr>
          </w:p>
        </w:tc>
      </w:tr>
      <w:tr w:rsidR="00AE71D9" w:rsidRPr="00D92148" w:rsidTr="00FA75CA">
        <w:trPr>
          <w:trHeight w:val="567"/>
        </w:trPr>
        <w:tc>
          <w:tcPr>
            <w:tcW w:w="1499" w:type="dxa"/>
            <w:shd w:val="clear" w:color="auto" w:fill="F2F2F2"/>
            <w:vAlign w:val="center"/>
          </w:tcPr>
          <w:p w:rsidR="00AE71D9" w:rsidRPr="00D92148" w:rsidRDefault="00AE71D9" w:rsidP="00E80B08">
            <w:pPr>
              <w:tabs>
                <w:tab w:val="left" w:pos="2760"/>
              </w:tabs>
              <w:spacing w:after="0" w:line="240" w:lineRule="auto"/>
              <w:rPr>
                <w:rFonts w:ascii="Segoe UI" w:hAnsi="Segoe UI" w:cs="Segoe UI"/>
                <w:sz w:val="18"/>
                <w:szCs w:val="18"/>
              </w:rPr>
            </w:pPr>
            <w:r w:rsidRPr="00D92148">
              <w:rPr>
                <w:rFonts w:ascii="Segoe UI" w:hAnsi="Segoe UI" w:cs="Segoe UI"/>
                <w:sz w:val="18"/>
                <w:szCs w:val="18"/>
              </w:rPr>
              <w:t>Nazwisko:</w:t>
            </w:r>
          </w:p>
        </w:tc>
        <w:tc>
          <w:tcPr>
            <w:tcW w:w="7791" w:type="dxa"/>
            <w:gridSpan w:val="29"/>
            <w:vAlign w:val="center"/>
          </w:tcPr>
          <w:p w:rsidR="00AE71D9" w:rsidRPr="00D92148" w:rsidRDefault="00AE71D9" w:rsidP="00E80B08">
            <w:pPr>
              <w:spacing w:after="0" w:line="240" w:lineRule="auto"/>
              <w:rPr>
                <w:rFonts w:ascii="Segoe UI" w:hAnsi="Segoe UI" w:cs="Segoe UI"/>
                <w:sz w:val="20"/>
                <w:szCs w:val="20"/>
              </w:rPr>
            </w:pPr>
          </w:p>
        </w:tc>
      </w:tr>
      <w:tr w:rsidR="00AE71D9" w:rsidRPr="00D92148" w:rsidTr="00FA75CA">
        <w:trPr>
          <w:trHeight w:val="604"/>
        </w:trPr>
        <w:tc>
          <w:tcPr>
            <w:tcW w:w="1499" w:type="dxa"/>
            <w:shd w:val="clear" w:color="auto" w:fill="F2F2F2"/>
            <w:vAlign w:val="center"/>
          </w:tcPr>
          <w:p w:rsidR="00AE71D9" w:rsidRPr="00D92148" w:rsidRDefault="00AE71D9" w:rsidP="00D102C5">
            <w:pPr>
              <w:spacing w:after="0" w:line="240" w:lineRule="auto"/>
              <w:rPr>
                <w:rFonts w:ascii="Segoe UI" w:hAnsi="Segoe UI" w:cs="Segoe UI"/>
                <w:sz w:val="18"/>
                <w:szCs w:val="18"/>
              </w:rPr>
            </w:pPr>
            <w:r>
              <w:rPr>
                <w:rFonts w:ascii="Segoe UI" w:hAnsi="Segoe UI" w:cs="Segoe UI"/>
                <w:sz w:val="18"/>
                <w:szCs w:val="18"/>
              </w:rPr>
              <w:t>PESEL:</w:t>
            </w:r>
          </w:p>
        </w:tc>
        <w:tc>
          <w:tcPr>
            <w:tcW w:w="349" w:type="dxa"/>
            <w:gridSpan w:val="2"/>
            <w:vAlign w:val="center"/>
          </w:tcPr>
          <w:p w:rsidR="00AE71D9" w:rsidRPr="00D92148" w:rsidRDefault="00AE71D9" w:rsidP="00D102C5">
            <w:pPr>
              <w:spacing w:after="0" w:line="240" w:lineRule="auto"/>
              <w:rPr>
                <w:rFonts w:ascii="Segoe UI" w:hAnsi="Segoe UI" w:cs="Segoe UI"/>
                <w:sz w:val="20"/>
                <w:szCs w:val="20"/>
              </w:rPr>
            </w:pPr>
          </w:p>
        </w:tc>
        <w:tc>
          <w:tcPr>
            <w:tcW w:w="351" w:type="dxa"/>
            <w:vAlign w:val="center"/>
          </w:tcPr>
          <w:p w:rsidR="00AE71D9" w:rsidRPr="00D92148" w:rsidRDefault="00AE71D9" w:rsidP="00D102C5">
            <w:pPr>
              <w:spacing w:after="0" w:line="240" w:lineRule="auto"/>
              <w:rPr>
                <w:rFonts w:ascii="Segoe UI" w:hAnsi="Segoe UI" w:cs="Segoe UI"/>
                <w:sz w:val="20"/>
                <w:szCs w:val="20"/>
              </w:rPr>
            </w:pPr>
          </w:p>
        </w:tc>
        <w:tc>
          <w:tcPr>
            <w:tcW w:w="353" w:type="dxa"/>
            <w:vAlign w:val="center"/>
          </w:tcPr>
          <w:p w:rsidR="00AE71D9" w:rsidRPr="00D92148" w:rsidRDefault="00AE71D9" w:rsidP="00D102C5">
            <w:pPr>
              <w:spacing w:after="0" w:line="240" w:lineRule="auto"/>
              <w:rPr>
                <w:rFonts w:ascii="Segoe UI" w:hAnsi="Segoe UI" w:cs="Segoe UI"/>
                <w:sz w:val="20"/>
                <w:szCs w:val="20"/>
              </w:rPr>
            </w:pPr>
          </w:p>
        </w:tc>
        <w:tc>
          <w:tcPr>
            <w:tcW w:w="352" w:type="dxa"/>
            <w:vAlign w:val="center"/>
          </w:tcPr>
          <w:p w:rsidR="00AE71D9" w:rsidRPr="00D92148" w:rsidRDefault="00AE71D9" w:rsidP="00D102C5">
            <w:pPr>
              <w:spacing w:after="0" w:line="240" w:lineRule="auto"/>
              <w:rPr>
                <w:rFonts w:ascii="Segoe UI" w:hAnsi="Segoe UI" w:cs="Segoe UI"/>
                <w:sz w:val="20"/>
                <w:szCs w:val="20"/>
              </w:rPr>
            </w:pPr>
          </w:p>
        </w:tc>
        <w:tc>
          <w:tcPr>
            <w:tcW w:w="353" w:type="dxa"/>
            <w:gridSpan w:val="4"/>
            <w:vAlign w:val="center"/>
          </w:tcPr>
          <w:p w:rsidR="00AE71D9" w:rsidRPr="00D92148" w:rsidRDefault="00AE71D9" w:rsidP="00D102C5">
            <w:pPr>
              <w:spacing w:after="0" w:line="240" w:lineRule="auto"/>
              <w:rPr>
                <w:rFonts w:ascii="Segoe UI" w:hAnsi="Segoe UI" w:cs="Segoe UI"/>
                <w:sz w:val="20"/>
                <w:szCs w:val="20"/>
              </w:rPr>
            </w:pPr>
          </w:p>
        </w:tc>
        <w:tc>
          <w:tcPr>
            <w:tcW w:w="352" w:type="dxa"/>
            <w:vAlign w:val="center"/>
          </w:tcPr>
          <w:p w:rsidR="00AE71D9" w:rsidRPr="00D92148" w:rsidRDefault="00AE71D9" w:rsidP="00D102C5">
            <w:pPr>
              <w:spacing w:after="0" w:line="240" w:lineRule="auto"/>
              <w:rPr>
                <w:rFonts w:ascii="Segoe UI" w:hAnsi="Segoe UI" w:cs="Segoe UI"/>
                <w:sz w:val="20"/>
                <w:szCs w:val="20"/>
              </w:rPr>
            </w:pPr>
          </w:p>
        </w:tc>
        <w:tc>
          <w:tcPr>
            <w:tcW w:w="353" w:type="dxa"/>
            <w:vAlign w:val="center"/>
          </w:tcPr>
          <w:p w:rsidR="00AE71D9" w:rsidRPr="00D92148" w:rsidRDefault="00AE71D9" w:rsidP="00D102C5">
            <w:pPr>
              <w:spacing w:after="0" w:line="240" w:lineRule="auto"/>
              <w:rPr>
                <w:rFonts w:ascii="Segoe UI" w:hAnsi="Segoe UI" w:cs="Segoe UI"/>
                <w:sz w:val="20"/>
                <w:szCs w:val="20"/>
              </w:rPr>
            </w:pPr>
          </w:p>
        </w:tc>
        <w:tc>
          <w:tcPr>
            <w:tcW w:w="352" w:type="dxa"/>
            <w:vAlign w:val="center"/>
          </w:tcPr>
          <w:p w:rsidR="00AE71D9" w:rsidRPr="00D92148" w:rsidRDefault="00AE71D9" w:rsidP="00D102C5">
            <w:pPr>
              <w:spacing w:after="0" w:line="240" w:lineRule="auto"/>
              <w:rPr>
                <w:rFonts w:ascii="Segoe UI" w:hAnsi="Segoe UI" w:cs="Segoe UI"/>
                <w:sz w:val="20"/>
                <w:szCs w:val="20"/>
              </w:rPr>
            </w:pPr>
          </w:p>
        </w:tc>
        <w:tc>
          <w:tcPr>
            <w:tcW w:w="353" w:type="dxa"/>
            <w:gridSpan w:val="3"/>
            <w:vAlign w:val="center"/>
          </w:tcPr>
          <w:p w:rsidR="00AE71D9" w:rsidRPr="00D92148" w:rsidRDefault="00AE71D9" w:rsidP="00D102C5">
            <w:pPr>
              <w:spacing w:after="0" w:line="240" w:lineRule="auto"/>
              <w:rPr>
                <w:rFonts w:ascii="Segoe UI" w:hAnsi="Segoe UI" w:cs="Segoe UI"/>
                <w:sz w:val="20"/>
                <w:szCs w:val="20"/>
              </w:rPr>
            </w:pPr>
          </w:p>
        </w:tc>
        <w:tc>
          <w:tcPr>
            <w:tcW w:w="352" w:type="dxa"/>
            <w:vAlign w:val="center"/>
          </w:tcPr>
          <w:p w:rsidR="00AE71D9" w:rsidRPr="00D92148" w:rsidRDefault="00AE71D9" w:rsidP="00D102C5">
            <w:pPr>
              <w:spacing w:after="0" w:line="240" w:lineRule="auto"/>
              <w:rPr>
                <w:rFonts w:ascii="Segoe UI" w:hAnsi="Segoe UI" w:cs="Segoe UI"/>
                <w:sz w:val="20"/>
                <w:szCs w:val="20"/>
              </w:rPr>
            </w:pPr>
          </w:p>
        </w:tc>
        <w:tc>
          <w:tcPr>
            <w:tcW w:w="353" w:type="dxa"/>
            <w:vAlign w:val="center"/>
          </w:tcPr>
          <w:p w:rsidR="00AE71D9" w:rsidRPr="00D92148" w:rsidRDefault="00AE71D9" w:rsidP="00D102C5">
            <w:pPr>
              <w:spacing w:after="0" w:line="240" w:lineRule="auto"/>
              <w:rPr>
                <w:rFonts w:ascii="Segoe UI" w:hAnsi="Segoe UI" w:cs="Segoe UI"/>
                <w:sz w:val="20"/>
                <w:szCs w:val="20"/>
              </w:rPr>
            </w:pPr>
          </w:p>
        </w:tc>
        <w:tc>
          <w:tcPr>
            <w:tcW w:w="715" w:type="dxa"/>
            <w:shd w:val="clear" w:color="auto" w:fill="F2F2F2"/>
            <w:vAlign w:val="center"/>
          </w:tcPr>
          <w:p w:rsidR="00AE71D9" w:rsidRPr="00D102C5" w:rsidRDefault="00AE71D9" w:rsidP="00D102C5">
            <w:pPr>
              <w:spacing w:after="0" w:line="240" w:lineRule="auto"/>
              <w:rPr>
                <w:rFonts w:ascii="Segoe UI" w:hAnsi="Segoe UI" w:cs="Segoe UI"/>
                <w:sz w:val="18"/>
                <w:szCs w:val="18"/>
              </w:rPr>
            </w:pPr>
            <w:r>
              <w:rPr>
                <w:rFonts w:ascii="Segoe UI" w:hAnsi="Segoe UI" w:cs="Segoe UI"/>
                <w:sz w:val="18"/>
                <w:szCs w:val="18"/>
              </w:rPr>
              <w:t>Płeć:</w:t>
            </w:r>
          </w:p>
        </w:tc>
        <w:tc>
          <w:tcPr>
            <w:tcW w:w="3203" w:type="dxa"/>
            <w:gridSpan w:val="11"/>
            <w:vAlign w:val="center"/>
          </w:tcPr>
          <w:p w:rsidR="00AE71D9" w:rsidRPr="00D92148" w:rsidRDefault="00AE71D9" w:rsidP="00D102C5">
            <w:pPr>
              <w:spacing w:after="0" w:line="240" w:lineRule="auto"/>
              <w:jc w:val="center"/>
              <w:rPr>
                <w:rFonts w:ascii="Segoe UI" w:hAnsi="Segoe UI" w:cs="Segoe UI"/>
                <w:sz w:val="20"/>
                <w:szCs w:val="20"/>
              </w:rPr>
            </w:pP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D92148">
              <w:rPr>
                <w:rFonts w:ascii="Segoe UI" w:hAnsi="Segoe UI" w:cs="Segoe UI"/>
                <w:sz w:val="20"/>
                <w:szCs w:val="20"/>
              </w:rPr>
              <w:t xml:space="preserve">K </w:t>
            </w:r>
            <w:r w:rsidRPr="00D92148">
              <w:rPr>
                <w:rFonts w:ascii="Segoe UI" w:hAnsi="Segoe UI" w:cs="Segoe UI"/>
                <w:sz w:val="24"/>
                <w:szCs w:val="24"/>
              </w:rPr>
              <w:t xml:space="preserve">         </w:t>
            </w: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D92148">
              <w:rPr>
                <w:rFonts w:ascii="Segoe UI" w:hAnsi="Segoe UI" w:cs="Segoe UI"/>
                <w:sz w:val="20"/>
                <w:szCs w:val="20"/>
              </w:rPr>
              <w:t>M</w:t>
            </w:r>
          </w:p>
        </w:tc>
      </w:tr>
      <w:tr w:rsidR="00AE71D9" w:rsidRPr="00D92148" w:rsidTr="00FA75CA">
        <w:trPr>
          <w:trHeight w:val="840"/>
        </w:trPr>
        <w:tc>
          <w:tcPr>
            <w:tcW w:w="1499" w:type="dxa"/>
            <w:shd w:val="clear" w:color="auto" w:fill="F2F2F2"/>
            <w:vAlign w:val="center"/>
          </w:tcPr>
          <w:p w:rsidR="00AE71D9" w:rsidRPr="00D92148" w:rsidRDefault="00AE71D9" w:rsidP="00D102C5">
            <w:pPr>
              <w:spacing w:after="0" w:line="240" w:lineRule="auto"/>
              <w:rPr>
                <w:rFonts w:ascii="Segoe UI" w:hAnsi="Segoe UI" w:cs="Segoe UI"/>
                <w:sz w:val="18"/>
                <w:szCs w:val="18"/>
              </w:rPr>
            </w:pPr>
            <w:r w:rsidRPr="00D92148">
              <w:rPr>
                <w:rFonts w:ascii="Segoe UI" w:hAnsi="Segoe UI" w:cs="Segoe UI"/>
                <w:sz w:val="18"/>
                <w:szCs w:val="18"/>
              </w:rPr>
              <w:t>Wiek w chwili przystąpienia do projektu:</w:t>
            </w:r>
          </w:p>
        </w:tc>
        <w:tc>
          <w:tcPr>
            <w:tcW w:w="3168" w:type="dxa"/>
            <w:gridSpan w:val="15"/>
            <w:vAlign w:val="center"/>
          </w:tcPr>
          <w:p w:rsidR="00AE71D9" w:rsidRPr="00D92148" w:rsidRDefault="00AE71D9" w:rsidP="00D102C5">
            <w:pPr>
              <w:spacing w:after="0" w:line="240" w:lineRule="auto"/>
              <w:rPr>
                <w:rFonts w:ascii="Segoe UI" w:hAnsi="Segoe UI" w:cs="Segoe UI"/>
                <w:sz w:val="20"/>
                <w:szCs w:val="20"/>
              </w:rPr>
            </w:pPr>
          </w:p>
        </w:tc>
        <w:tc>
          <w:tcPr>
            <w:tcW w:w="1420" w:type="dxa"/>
            <w:gridSpan w:val="3"/>
            <w:shd w:val="clear" w:color="auto" w:fill="F2F2F2"/>
            <w:vAlign w:val="center"/>
          </w:tcPr>
          <w:p w:rsidR="00AE71D9" w:rsidRPr="00D92148" w:rsidRDefault="00AE71D9" w:rsidP="00D102C5">
            <w:pPr>
              <w:spacing w:after="0" w:line="240" w:lineRule="auto"/>
              <w:rPr>
                <w:rFonts w:ascii="Segoe UI" w:hAnsi="Segoe UI" w:cs="Segoe UI"/>
                <w:sz w:val="18"/>
                <w:szCs w:val="18"/>
              </w:rPr>
            </w:pPr>
            <w:r w:rsidRPr="00D92148">
              <w:rPr>
                <w:rFonts w:ascii="Segoe UI" w:hAnsi="Segoe UI" w:cs="Segoe UI"/>
                <w:sz w:val="18"/>
                <w:szCs w:val="18"/>
              </w:rPr>
              <w:t>Data urodzenia:</w:t>
            </w:r>
          </w:p>
        </w:tc>
        <w:tc>
          <w:tcPr>
            <w:tcW w:w="319" w:type="dxa"/>
            <w:vAlign w:val="center"/>
          </w:tcPr>
          <w:p w:rsidR="00AE71D9" w:rsidRPr="00D92148" w:rsidRDefault="00AE71D9" w:rsidP="00D102C5">
            <w:pPr>
              <w:spacing w:after="0" w:line="240" w:lineRule="auto"/>
              <w:rPr>
                <w:rFonts w:ascii="Segoe UI" w:hAnsi="Segoe UI" w:cs="Segoe UI"/>
                <w:sz w:val="20"/>
                <w:szCs w:val="20"/>
              </w:rPr>
            </w:pPr>
          </w:p>
        </w:tc>
        <w:tc>
          <w:tcPr>
            <w:tcW w:w="320" w:type="dxa"/>
            <w:vAlign w:val="center"/>
          </w:tcPr>
          <w:p w:rsidR="00AE71D9" w:rsidRPr="00D92148" w:rsidRDefault="00AE71D9" w:rsidP="00D102C5">
            <w:pPr>
              <w:spacing w:after="0" w:line="240" w:lineRule="auto"/>
              <w:rPr>
                <w:rFonts w:ascii="Segoe UI" w:hAnsi="Segoe UI" w:cs="Segoe UI"/>
                <w:sz w:val="20"/>
                <w:szCs w:val="20"/>
              </w:rPr>
            </w:pPr>
          </w:p>
        </w:tc>
        <w:tc>
          <w:tcPr>
            <w:tcW w:w="320" w:type="dxa"/>
            <w:shd w:val="clear" w:color="auto" w:fill="F2F2F2"/>
            <w:vAlign w:val="center"/>
          </w:tcPr>
          <w:p w:rsidR="00AE71D9" w:rsidRPr="00D102C5" w:rsidRDefault="00AE71D9" w:rsidP="00D102C5">
            <w:pPr>
              <w:spacing w:after="0" w:line="240" w:lineRule="auto"/>
              <w:jc w:val="center"/>
              <w:rPr>
                <w:rFonts w:ascii="Segoe UI" w:hAnsi="Segoe UI" w:cs="Segoe UI"/>
                <w:b/>
                <w:bCs/>
                <w:sz w:val="24"/>
                <w:szCs w:val="24"/>
              </w:rPr>
            </w:pPr>
            <w:r w:rsidRPr="00D102C5">
              <w:rPr>
                <w:rFonts w:ascii="Segoe UI" w:hAnsi="Segoe UI" w:cs="Segoe UI"/>
                <w:b/>
                <w:bCs/>
                <w:sz w:val="24"/>
                <w:szCs w:val="24"/>
              </w:rPr>
              <w:t>-</w:t>
            </w:r>
          </w:p>
        </w:tc>
        <w:tc>
          <w:tcPr>
            <w:tcW w:w="320" w:type="dxa"/>
            <w:vAlign w:val="center"/>
          </w:tcPr>
          <w:p w:rsidR="00AE71D9" w:rsidRPr="00D92148" w:rsidRDefault="00AE71D9" w:rsidP="00D102C5">
            <w:pPr>
              <w:spacing w:after="0" w:line="240" w:lineRule="auto"/>
              <w:rPr>
                <w:rFonts w:ascii="Segoe UI" w:hAnsi="Segoe UI" w:cs="Segoe UI"/>
                <w:sz w:val="20"/>
                <w:szCs w:val="20"/>
              </w:rPr>
            </w:pPr>
          </w:p>
        </w:tc>
        <w:tc>
          <w:tcPr>
            <w:tcW w:w="320" w:type="dxa"/>
            <w:gridSpan w:val="2"/>
            <w:vAlign w:val="center"/>
          </w:tcPr>
          <w:p w:rsidR="00AE71D9" w:rsidRPr="00D92148" w:rsidRDefault="00AE71D9" w:rsidP="00D102C5">
            <w:pPr>
              <w:spacing w:after="0" w:line="240" w:lineRule="auto"/>
              <w:rPr>
                <w:rFonts w:ascii="Segoe UI" w:hAnsi="Segoe UI" w:cs="Segoe UI"/>
                <w:sz w:val="20"/>
                <w:szCs w:val="20"/>
              </w:rPr>
            </w:pPr>
          </w:p>
        </w:tc>
        <w:tc>
          <w:tcPr>
            <w:tcW w:w="320" w:type="dxa"/>
            <w:shd w:val="clear" w:color="auto" w:fill="F2F2F2"/>
            <w:vAlign w:val="center"/>
          </w:tcPr>
          <w:p w:rsidR="00AE71D9" w:rsidRPr="00D102C5" w:rsidRDefault="00AE71D9" w:rsidP="00D102C5">
            <w:pPr>
              <w:spacing w:after="0" w:line="240" w:lineRule="auto"/>
              <w:jc w:val="center"/>
              <w:rPr>
                <w:rFonts w:ascii="Segoe UI" w:hAnsi="Segoe UI" w:cs="Segoe UI"/>
                <w:b/>
                <w:bCs/>
                <w:sz w:val="24"/>
                <w:szCs w:val="24"/>
              </w:rPr>
            </w:pPr>
            <w:r w:rsidRPr="00D102C5">
              <w:rPr>
                <w:rFonts w:ascii="Segoe UI" w:hAnsi="Segoe UI" w:cs="Segoe UI"/>
                <w:b/>
                <w:bCs/>
                <w:sz w:val="24"/>
                <w:szCs w:val="24"/>
              </w:rPr>
              <w:t>-</w:t>
            </w:r>
          </w:p>
        </w:tc>
        <w:tc>
          <w:tcPr>
            <w:tcW w:w="320" w:type="dxa"/>
            <w:vAlign w:val="center"/>
          </w:tcPr>
          <w:p w:rsidR="00AE71D9" w:rsidRPr="00D92148" w:rsidRDefault="00AE71D9" w:rsidP="00D102C5">
            <w:pPr>
              <w:spacing w:after="0" w:line="240" w:lineRule="auto"/>
              <w:rPr>
                <w:rFonts w:ascii="Segoe UI" w:hAnsi="Segoe UI" w:cs="Segoe UI"/>
                <w:sz w:val="20"/>
                <w:szCs w:val="20"/>
              </w:rPr>
            </w:pPr>
          </w:p>
        </w:tc>
        <w:tc>
          <w:tcPr>
            <w:tcW w:w="320" w:type="dxa"/>
            <w:vAlign w:val="center"/>
          </w:tcPr>
          <w:p w:rsidR="00AE71D9" w:rsidRPr="00D92148" w:rsidRDefault="00AE71D9" w:rsidP="00D102C5">
            <w:pPr>
              <w:spacing w:after="0" w:line="240" w:lineRule="auto"/>
              <w:rPr>
                <w:rFonts w:ascii="Segoe UI" w:hAnsi="Segoe UI" w:cs="Segoe UI"/>
                <w:sz w:val="20"/>
                <w:szCs w:val="20"/>
              </w:rPr>
            </w:pPr>
          </w:p>
        </w:tc>
        <w:tc>
          <w:tcPr>
            <w:tcW w:w="320" w:type="dxa"/>
            <w:vAlign w:val="center"/>
          </w:tcPr>
          <w:p w:rsidR="00AE71D9" w:rsidRPr="00D92148" w:rsidRDefault="00AE71D9" w:rsidP="00D102C5">
            <w:pPr>
              <w:spacing w:after="0" w:line="240" w:lineRule="auto"/>
              <w:rPr>
                <w:rFonts w:ascii="Segoe UI" w:hAnsi="Segoe UI" w:cs="Segoe UI"/>
                <w:sz w:val="20"/>
                <w:szCs w:val="20"/>
              </w:rPr>
            </w:pPr>
          </w:p>
        </w:tc>
        <w:tc>
          <w:tcPr>
            <w:tcW w:w="324" w:type="dxa"/>
            <w:vAlign w:val="center"/>
          </w:tcPr>
          <w:p w:rsidR="00AE71D9" w:rsidRPr="00D92148" w:rsidRDefault="00AE71D9" w:rsidP="00D102C5">
            <w:pPr>
              <w:spacing w:after="0" w:line="240" w:lineRule="auto"/>
              <w:rPr>
                <w:rFonts w:ascii="Segoe UI" w:hAnsi="Segoe UI" w:cs="Segoe UI"/>
                <w:sz w:val="20"/>
                <w:szCs w:val="20"/>
              </w:rPr>
            </w:pPr>
          </w:p>
        </w:tc>
      </w:tr>
      <w:tr w:rsidR="00AE71D9" w:rsidRPr="00D92148" w:rsidTr="00E80B08">
        <w:trPr>
          <w:trHeight w:val="340"/>
        </w:trPr>
        <w:tc>
          <w:tcPr>
            <w:tcW w:w="9290" w:type="dxa"/>
            <w:gridSpan w:val="30"/>
            <w:shd w:val="clear" w:color="auto" w:fill="F2F2F2"/>
          </w:tcPr>
          <w:p w:rsidR="00AE71D9" w:rsidRPr="00D92148" w:rsidRDefault="00AE71D9" w:rsidP="00D102C5">
            <w:pPr>
              <w:spacing w:after="0" w:line="240" w:lineRule="auto"/>
              <w:rPr>
                <w:rFonts w:ascii="Segoe UI" w:hAnsi="Segoe UI" w:cs="Segoe UI"/>
                <w:sz w:val="20"/>
                <w:szCs w:val="20"/>
              </w:rPr>
            </w:pPr>
            <w:r w:rsidRPr="00D92148">
              <w:rPr>
                <w:rFonts w:ascii="Segoe UI" w:hAnsi="Segoe UI" w:cs="Segoe UI"/>
                <w:sz w:val="20"/>
                <w:szCs w:val="20"/>
              </w:rPr>
              <w:t xml:space="preserve">Wykształcenie </w:t>
            </w:r>
            <w:r w:rsidRPr="00D92148">
              <w:rPr>
                <w:rFonts w:ascii="Segoe UI" w:hAnsi="Segoe UI" w:cs="Segoe UI"/>
                <w:sz w:val="16"/>
                <w:szCs w:val="16"/>
              </w:rPr>
              <w:t>(właściwe zaznaczyć znakiem x):</w:t>
            </w:r>
          </w:p>
        </w:tc>
      </w:tr>
      <w:tr w:rsidR="00AE71D9" w:rsidRPr="00D92148" w:rsidTr="008D0928">
        <w:trPr>
          <w:trHeight w:val="705"/>
        </w:trPr>
        <w:tc>
          <w:tcPr>
            <w:tcW w:w="9290" w:type="dxa"/>
            <w:gridSpan w:val="30"/>
            <w:vAlign w:val="center"/>
          </w:tcPr>
          <w:p w:rsidR="00AE71D9" w:rsidRPr="00D92148" w:rsidRDefault="00AE71D9" w:rsidP="00D102C5">
            <w:pPr>
              <w:spacing w:after="0" w:line="240" w:lineRule="auto"/>
              <w:jc w:val="center"/>
              <w:rPr>
                <w:rFonts w:ascii="Segoe UI" w:hAnsi="Segoe UI" w:cs="Segoe UI"/>
                <w:sz w:val="20"/>
                <w:szCs w:val="20"/>
              </w:rPr>
            </w:pP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E80B08">
              <w:rPr>
                <w:rFonts w:ascii="Segoe UI" w:hAnsi="Segoe UI" w:cs="Segoe UI"/>
                <w:sz w:val="19"/>
                <w:szCs w:val="19"/>
              </w:rPr>
              <w:t>Podstawowe (ISCED1)</w:t>
            </w:r>
            <w:r>
              <w:rPr>
                <w:rFonts w:ascii="Segoe UI" w:hAnsi="Segoe UI" w:cs="Segoe UI"/>
                <w:sz w:val="19"/>
                <w:szCs w:val="19"/>
              </w:rPr>
              <w:t xml:space="preserve">  </w:t>
            </w:r>
            <w:r w:rsidRPr="00D92148">
              <w:rPr>
                <w:rFonts w:ascii="Segoe UI" w:hAnsi="Segoe UI" w:cs="Segoe UI"/>
                <w:sz w:val="24"/>
                <w:szCs w:val="24"/>
              </w:rPr>
              <w:t xml:space="preserve"> </w:t>
            </w:r>
            <w:r>
              <w:rPr>
                <w:rFonts w:ascii="MS Gothic" w:eastAsia="MS Gothic" w:hAnsi="MS Gothic" w:cs="Segoe UI" w:hint="eastAsia"/>
                <w:bCs/>
                <w:sz w:val="18"/>
                <w:szCs w:val="18"/>
              </w:rPr>
              <w:t>☐</w:t>
            </w:r>
            <w:r w:rsidRPr="00D92148">
              <w:rPr>
                <w:rFonts w:ascii="Segoe UI" w:hAnsi="Segoe UI" w:cs="Segoe UI"/>
                <w:sz w:val="24"/>
                <w:szCs w:val="24"/>
              </w:rPr>
              <w:t xml:space="preserve"> </w:t>
            </w:r>
            <w:r w:rsidRPr="00E80B08">
              <w:rPr>
                <w:rFonts w:ascii="Segoe UI" w:hAnsi="Segoe UI" w:cs="Segoe UI"/>
                <w:sz w:val="19"/>
                <w:szCs w:val="19"/>
              </w:rPr>
              <w:t>Gimnazjalne (ISCED2)</w:t>
            </w:r>
            <w:r>
              <w:rPr>
                <w:rFonts w:ascii="Segoe UI" w:hAnsi="Segoe UI" w:cs="Segoe UI"/>
                <w:sz w:val="19"/>
                <w:szCs w:val="19"/>
              </w:rPr>
              <w:t xml:space="preserve">  </w:t>
            </w:r>
            <w:r w:rsidRPr="00D92148">
              <w:rPr>
                <w:rFonts w:ascii="Segoe UI" w:hAnsi="Segoe UI" w:cs="Segoe UI"/>
                <w:sz w:val="20"/>
                <w:szCs w:val="20"/>
              </w:rPr>
              <w:t xml:space="preserve"> </w:t>
            </w:r>
            <w:r>
              <w:rPr>
                <w:rFonts w:ascii="MS Gothic" w:eastAsia="MS Gothic" w:hAnsi="MS Gothic" w:cs="Segoe UI" w:hint="eastAsia"/>
                <w:bCs/>
                <w:sz w:val="18"/>
                <w:szCs w:val="18"/>
              </w:rPr>
              <w:t>☐</w:t>
            </w:r>
            <w:r w:rsidRPr="00D92148">
              <w:rPr>
                <w:rFonts w:ascii="Segoe UI" w:hAnsi="Segoe UI" w:cs="Segoe UI"/>
                <w:sz w:val="20"/>
                <w:szCs w:val="20"/>
              </w:rPr>
              <w:t xml:space="preserve"> </w:t>
            </w:r>
            <w:r w:rsidRPr="00E80B08">
              <w:rPr>
                <w:rFonts w:ascii="Segoe UI" w:hAnsi="Segoe UI" w:cs="Segoe UI"/>
                <w:sz w:val="19"/>
                <w:szCs w:val="19"/>
              </w:rPr>
              <w:t>Ponadgimnazjalne (ISCED3)</w:t>
            </w:r>
            <w:r>
              <w:rPr>
                <w:rFonts w:ascii="Segoe UI" w:hAnsi="Segoe UI" w:cs="Segoe UI"/>
                <w:sz w:val="19"/>
                <w:szCs w:val="19"/>
              </w:rPr>
              <w:t xml:space="preserve">  </w:t>
            </w:r>
            <w:r w:rsidRPr="00D92148">
              <w:rPr>
                <w:rFonts w:ascii="Segoe UI" w:hAnsi="Segoe UI" w:cs="Segoe UI"/>
                <w:sz w:val="20"/>
                <w:szCs w:val="20"/>
              </w:rPr>
              <w:t xml:space="preserve"> </w:t>
            </w:r>
            <w:r>
              <w:rPr>
                <w:rFonts w:ascii="MS Gothic" w:eastAsia="MS Gothic" w:hAnsi="MS Gothic" w:cs="Segoe UI" w:hint="eastAsia"/>
                <w:bCs/>
                <w:sz w:val="18"/>
                <w:szCs w:val="18"/>
              </w:rPr>
              <w:t>☐</w:t>
            </w:r>
            <w:r w:rsidRPr="00D92148">
              <w:rPr>
                <w:rFonts w:ascii="Segoe UI" w:hAnsi="Segoe UI" w:cs="Segoe UI"/>
                <w:sz w:val="20"/>
                <w:szCs w:val="20"/>
              </w:rPr>
              <w:t xml:space="preserve"> </w:t>
            </w:r>
            <w:r w:rsidRPr="00E80B08">
              <w:rPr>
                <w:rFonts w:ascii="Segoe UI" w:hAnsi="Segoe UI" w:cs="Segoe UI"/>
                <w:sz w:val="19"/>
                <w:szCs w:val="19"/>
              </w:rPr>
              <w:t>Wyższe (ISCED 5-8)</w:t>
            </w:r>
          </w:p>
        </w:tc>
      </w:tr>
      <w:tr w:rsidR="00AE71D9" w:rsidRPr="00D92148" w:rsidTr="00D102C5">
        <w:trPr>
          <w:trHeight w:val="263"/>
        </w:trPr>
        <w:tc>
          <w:tcPr>
            <w:tcW w:w="9290" w:type="dxa"/>
            <w:gridSpan w:val="30"/>
            <w:shd w:val="clear" w:color="auto" w:fill="F2F2F2"/>
            <w:vAlign w:val="center"/>
          </w:tcPr>
          <w:p w:rsidR="00AE71D9" w:rsidRPr="00FA75CA" w:rsidRDefault="00AE71D9" w:rsidP="00D102C5">
            <w:pPr>
              <w:spacing w:after="0" w:line="240" w:lineRule="auto"/>
              <w:rPr>
                <w:rFonts w:ascii="Segoe UI" w:hAnsi="Segoe UI" w:cs="Segoe UI"/>
                <w:b/>
                <w:bCs/>
                <w:sz w:val="18"/>
                <w:szCs w:val="18"/>
              </w:rPr>
            </w:pPr>
            <w:r w:rsidRPr="00FA75CA">
              <w:rPr>
                <w:rFonts w:ascii="Segoe UI" w:hAnsi="Segoe UI" w:cs="Segoe UI"/>
                <w:b/>
                <w:bCs/>
                <w:sz w:val="18"/>
                <w:szCs w:val="18"/>
              </w:rPr>
              <w:t>Adres zamieszkania</w:t>
            </w:r>
          </w:p>
        </w:tc>
      </w:tr>
      <w:tr w:rsidR="00AE71D9" w:rsidRPr="00D92148" w:rsidTr="00FA75CA">
        <w:trPr>
          <w:trHeight w:val="567"/>
        </w:trPr>
        <w:tc>
          <w:tcPr>
            <w:tcW w:w="1499" w:type="dxa"/>
            <w:shd w:val="clear" w:color="auto" w:fill="F2F2F2"/>
            <w:vAlign w:val="center"/>
          </w:tcPr>
          <w:p w:rsidR="00AE71D9" w:rsidRPr="00D92148" w:rsidRDefault="00AE71D9" w:rsidP="00D102C5">
            <w:pPr>
              <w:spacing w:after="0" w:line="240" w:lineRule="auto"/>
              <w:rPr>
                <w:rFonts w:ascii="Segoe UI" w:hAnsi="Segoe UI" w:cs="Segoe UI"/>
                <w:sz w:val="18"/>
                <w:szCs w:val="18"/>
              </w:rPr>
            </w:pPr>
            <w:r>
              <w:rPr>
                <w:rFonts w:ascii="Segoe UI" w:hAnsi="Segoe UI" w:cs="Segoe UI"/>
                <w:sz w:val="18"/>
                <w:szCs w:val="18"/>
              </w:rPr>
              <w:lastRenderedPageBreak/>
              <w:t>Województwo:</w:t>
            </w:r>
          </w:p>
        </w:tc>
        <w:tc>
          <w:tcPr>
            <w:tcW w:w="3118" w:type="dxa"/>
            <w:gridSpan w:val="14"/>
            <w:vAlign w:val="center"/>
          </w:tcPr>
          <w:p w:rsidR="00AE71D9" w:rsidRPr="00D92148" w:rsidRDefault="00AE71D9" w:rsidP="00D102C5">
            <w:pPr>
              <w:spacing w:after="0" w:line="240" w:lineRule="auto"/>
              <w:rPr>
                <w:rFonts w:ascii="Segoe UI" w:hAnsi="Segoe UI" w:cs="Segoe UI"/>
                <w:sz w:val="20"/>
                <w:szCs w:val="20"/>
              </w:rPr>
            </w:pPr>
          </w:p>
        </w:tc>
        <w:tc>
          <w:tcPr>
            <w:tcW w:w="1470" w:type="dxa"/>
            <w:gridSpan w:val="4"/>
            <w:shd w:val="clear" w:color="auto" w:fill="F2F2F2"/>
            <w:vAlign w:val="center"/>
          </w:tcPr>
          <w:p w:rsidR="00AE71D9" w:rsidRPr="00D92148" w:rsidRDefault="00AE71D9" w:rsidP="00D102C5">
            <w:pPr>
              <w:spacing w:after="0" w:line="240" w:lineRule="auto"/>
              <w:rPr>
                <w:rFonts w:ascii="Segoe UI" w:hAnsi="Segoe UI" w:cs="Segoe UI"/>
                <w:sz w:val="18"/>
                <w:szCs w:val="18"/>
              </w:rPr>
            </w:pPr>
            <w:r>
              <w:rPr>
                <w:rFonts w:ascii="Segoe UI" w:hAnsi="Segoe UI" w:cs="Segoe UI"/>
                <w:sz w:val="18"/>
                <w:szCs w:val="18"/>
              </w:rPr>
              <w:t>Ulica:</w:t>
            </w:r>
          </w:p>
        </w:tc>
        <w:tc>
          <w:tcPr>
            <w:tcW w:w="3203" w:type="dxa"/>
            <w:gridSpan w:val="11"/>
            <w:vAlign w:val="center"/>
          </w:tcPr>
          <w:p w:rsidR="00AE71D9" w:rsidRPr="00D92148" w:rsidRDefault="00AE71D9" w:rsidP="00D102C5">
            <w:pPr>
              <w:spacing w:after="0" w:line="240" w:lineRule="auto"/>
              <w:rPr>
                <w:rFonts w:ascii="Segoe UI" w:hAnsi="Segoe UI" w:cs="Segoe UI"/>
                <w:sz w:val="20"/>
                <w:szCs w:val="20"/>
              </w:rPr>
            </w:pPr>
          </w:p>
        </w:tc>
      </w:tr>
      <w:tr w:rsidR="00AE71D9" w:rsidRPr="00D92148" w:rsidTr="00FA75CA">
        <w:trPr>
          <w:trHeight w:val="567"/>
        </w:trPr>
        <w:tc>
          <w:tcPr>
            <w:tcW w:w="1499" w:type="dxa"/>
            <w:shd w:val="clear" w:color="auto" w:fill="F2F2F2"/>
            <w:vAlign w:val="center"/>
          </w:tcPr>
          <w:p w:rsidR="00AE71D9" w:rsidRPr="00D92148" w:rsidRDefault="00AE71D9" w:rsidP="00D102C5">
            <w:pPr>
              <w:spacing w:after="0" w:line="240" w:lineRule="auto"/>
              <w:rPr>
                <w:rFonts w:ascii="Segoe UI" w:hAnsi="Segoe UI" w:cs="Segoe UI"/>
                <w:sz w:val="18"/>
                <w:szCs w:val="18"/>
              </w:rPr>
            </w:pPr>
            <w:r>
              <w:rPr>
                <w:rFonts w:ascii="Segoe UI" w:hAnsi="Segoe UI" w:cs="Segoe UI"/>
                <w:sz w:val="18"/>
                <w:szCs w:val="18"/>
              </w:rPr>
              <w:t>Powiat:</w:t>
            </w:r>
          </w:p>
        </w:tc>
        <w:tc>
          <w:tcPr>
            <w:tcW w:w="3118" w:type="dxa"/>
            <w:gridSpan w:val="14"/>
            <w:vAlign w:val="center"/>
          </w:tcPr>
          <w:p w:rsidR="00AE71D9" w:rsidRPr="00D92148" w:rsidRDefault="00AE71D9" w:rsidP="00D102C5">
            <w:pPr>
              <w:spacing w:after="0" w:line="240" w:lineRule="auto"/>
              <w:rPr>
                <w:rFonts w:ascii="Segoe UI" w:hAnsi="Segoe UI" w:cs="Segoe UI"/>
                <w:sz w:val="20"/>
                <w:szCs w:val="20"/>
              </w:rPr>
            </w:pPr>
          </w:p>
        </w:tc>
        <w:tc>
          <w:tcPr>
            <w:tcW w:w="1470" w:type="dxa"/>
            <w:gridSpan w:val="4"/>
            <w:shd w:val="clear" w:color="auto" w:fill="F2F2F2"/>
            <w:vAlign w:val="center"/>
          </w:tcPr>
          <w:p w:rsidR="00AE71D9" w:rsidRPr="00D92148" w:rsidRDefault="00AE71D9" w:rsidP="00D102C5">
            <w:pPr>
              <w:spacing w:after="0" w:line="240" w:lineRule="auto"/>
              <w:rPr>
                <w:rFonts w:ascii="Segoe UI" w:hAnsi="Segoe UI" w:cs="Segoe UI"/>
                <w:sz w:val="18"/>
                <w:szCs w:val="18"/>
              </w:rPr>
            </w:pPr>
            <w:r>
              <w:rPr>
                <w:rFonts w:ascii="Segoe UI" w:hAnsi="Segoe UI" w:cs="Segoe UI"/>
                <w:sz w:val="18"/>
                <w:szCs w:val="18"/>
              </w:rPr>
              <w:t>Nr budynku:</w:t>
            </w:r>
          </w:p>
        </w:tc>
        <w:tc>
          <w:tcPr>
            <w:tcW w:w="3203" w:type="dxa"/>
            <w:gridSpan w:val="11"/>
            <w:vAlign w:val="center"/>
          </w:tcPr>
          <w:p w:rsidR="00AE71D9" w:rsidRPr="00D92148" w:rsidRDefault="00AE71D9" w:rsidP="00D102C5">
            <w:pPr>
              <w:spacing w:after="0" w:line="240" w:lineRule="auto"/>
              <w:rPr>
                <w:rFonts w:ascii="Segoe UI" w:hAnsi="Segoe UI" w:cs="Segoe UI"/>
                <w:sz w:val="20"/>
                <w:szCs w:val="20"/>
              </w:rPr>
            </w:pPr>
          </w:p>
        </w:tc>
      </w:tr>
      <w:tr w:rsidR="00AE71D9" w:rsidRPr="00D92148" w:rsidTr="00FA75CA">
        <w:trPr>
          <w:trHeight w:val="567"/>
        </w:trPr>
        <w:tc>
          <w:tcPr>
            <w:tcW w:w="1499" w:type="dxa"/>
            <w:shd w:val="clear" w:color="auto" w:fill="F2F2F2"/>
            <w:vAlign w:val="center"/>
          </w:tcPr>
          <w:p w:rsidR="00AE71D9" w:rsidRPr="00D92148" w:rsidRDefault="00AE71D9" w:rsidP="00D102C5">
            <w:pPr>
              <w:spacing w:after="0" w:line="240" w:lineRule="auto"/>
              <w:rPr>
                <w:rFonts w:ascii="Segoe UI" w:hAnsi="Segoe UI" w:cs="Segoe UI"/>
                <w:sz w:val="18"/>
                <w:szCs w:val="18"/>
              </w:rPr>
            </w:pPr>
            <w:r>
              <w:rPr>
                <w:rFonts w:ascii="Segoe UI" w:hAnsi="Segoe UI" w:cs="Segoe UI"/>
                <w:sz w:val="18"/>
                <w:szCs w:val="18"/>
              </w:rPr>
              <w:t>Gmina:</w:t>
            </w:r>
          </w:p>
        </w:tc>
        <w:tc>
          <w:tcPr>
            <w:tcW w:w="3118" w:type="dxa"/>
            <w:gridSpan w:val="14"/>
            <w:vAlign w:val="center"/>
          </w:tcPr>
          <w:p w:rsidR="00AE71D9" w:rsidRPr="00D92148" w:rsidRDefault="00AE71D9" w:rsidP="00D102C5">
            <w:pPr>
              <w:spacing w:after="0" w:line="240" w:lineRule="auto"/>
              <w:rPr>
                <w:rFonts w:ascii="Segoe UI" w:hAnsi="Segoe UI" w:cs="Segoe UI"/>
                <w:sz w:val="20"/>
                <w:szCs w:val="20"/>
              </w:rPr>
            </w:pPr>
          </w:p>
        </w:tc>
        <w:tc>
          <w:tcPr>
            <w:tcW w:w="1470" w:type="dxa"/>
            <w:gridSpan w:val="4"/>
            <w:shd w:val="clear" w:color="auto" w:fill="F2F2F2"/>
            <w:vAlign w:val="center"/>
          </w:tcPr>
          <w:p w:rsidR="00AE71D9" w:rsidRPr="00D92148" w:rsidRDefault="00AE71D9" w:rsidP="00D102C5">
            <w:pPr>
              <w:spacing w:after="0" w:line="240" w:lineRule="auto"/>
              <w:rPr>
                <w:rFonts w:ascii="Segoe UI" w:hAnsi="Segoe UI" w:cs="Segoe UI"/>
                <w:sz w:val="18"/>
                <w:szCs w:val="18"/>
              </w:rPr>
            </w:pPr>
            <w:r>
              <w:rPr>
                <w:rFonts w:ascii="Segoe UI" w:hAnsi="Segoe UI" w:cs="Segoe UI"/>
                <w:sz w:val="18"/>
                <w:szCs w:val="18"/>
              </w:rPr>
              <w:t>Numer lokalu:</w:t>
            </w:r>
          </w:p>
        </w:tc>
        <w:tc>
          <w:tcPr>
            <w:tcW w:w="3203" w:type="dxa"/>
            <w:gridSpan w:val="11"/>
            <w:vAlign w:val="center"/>
          </w:tcPr>
          <w:p w:rsidR="00AE71D9" w:rsidRPr="00D92148" w:rsidRDefault="00AE71D9" w:rsidP="00D102C5">
            <w:pPr>
              <w:spacing w:after="0" w:line="240" w:lineRule="auto"/>
              <w:rPr>
                <w:rFonts w:ascii="Segoe UI" w:hAnsi="Segoe UI" w:cs="Segoe UI"/>
                <w:sz w:val="20"/>
                <w:szCs w:val="20"/>
              </w:rPr>
            </w:pPr>
          </w:p>
        </w:tc>
      </w:tr>
      <w:tr w:rsidR="00AE71D9" w:rsidRPr="00D92148" w:rsidTr="00FA75CA">
        <w:trPr>
          <w:trHeight w:val="567"/>
        </w:trPr>
        <w:tc>
          <w:tcPr>
            <w:tcW w:w="1499" w:type="dxa"/>
            <w:shd w:val="clear" w:color="auto" w:fill="F2F2F2"/>
            <w:vAlign w:val="center"/>
          </w:tcPr>
          <w:p w:rsidR="00AE71D9" w:rsidRPr="00D92148" w:rsidRDefault="00AE71D9" w:rsidP="00D102C5">
            <w:pPr>
              <w:spacing w:after="0" w:line="240" w:lineRule="auto"/>
              <w:rPr>
                <w:rFonts w:ascii="Segoe UI" w:hAnsi="Segoe UI" w:cs="Segoe UI"/>
                <w:sz w:val="18"/>
                <w:szCs w:val="18"/>
              </w:rPr>
            </w:pPr>
            <w:r>
              <w:rPr>
                <w:rFonts w:ascii="Segoe UI" w:hAnsi="Segoe UI" w:cs="Segoe UI"/>
                <w:sz w:val="18"/>
                <w:szCs w:val="18"/>
              </w:rPr>
              <w:t>Miejscowość zamieszkania:</w:t>
            </w:r>
          </w:p>
        </w:tc>
        <w:tc>
          <w:tcPr>
            <w:tcW w:w="3118" w:type="dxa"/>
            <w:gridSpan w:val="14"/>
            <w:vAlign w:val="center"/>
          </w:tcPr>
          <w:p w:rsidR="00AE71D9" w:rsidRPr="00D92148" w:rsidRDefault="00AE71D9" w:rsidP="00D102C5">
            <w:pPr>
              <w:spacing w:after="0" w:line="240" w:lineRule="auto"/>
              <w:rPr>
                <w:rFonts w:ascii="Segoe UI" w:hAnsi="Segoe UI" w:cs="Segoe UI"/>
                <w:sz w:val="20"/>
                <w:szCs w:val="20"/>
              </w:rPr>
            </w:pPr>
          </w:p>
        </w:tc>
        <w:tc>
          <w:tcPr>
            <w:tcW w:w="1470" w:type="dxa"/>
            <w:gridSpan w:val="4"/>
            <w:shd w:val="clear" w:color="auto" w:fill="F2F2F2"/>
            <w:vAlign w:val="center"/>
          </w:tcPr>
          <w:p w:rsidR="00AE71D9" w:rsidRPr="00D92148" w:rsidRDefault="00AE71D9" w:rsidP="00D102C5">
            <w:pPr>
              <w:spacing w:after="0" w:line="240" w:lineRule="auto"/>
              <w:rPr>
                <w:rFonts w:ascii="Segoe UI" w:hAnsi="Segoe UI" w:cs="Segoe UI"/>
                <w:sz w:val="18"/>
                <w:szCs w:val="18"/>
              </w:rPr>
            </w:pPr>
            <w:r>
              <w:rPr>
                <w:rFonts w:ascii="Segoe UI" w:hAnsi="Segoe UI" w:cs="Segoe UI"/>
                <w:sz w:val="18"/>
                <w:szCs w:val="18"/>
              </w:rPr>
              <w:t>Kod pocztowy:</w:t>
            </w:r>
          </w:p>
        </w:tc>
        <w:tc>
          <w:tcPr>
            <w:tcW w:w="3203" w:type="dxa"/>
            <w:gridSpan w:val="11"/>
            <w:vAlign w:val="center"/>
          </w:tcPr>
          <w:p w:rsidR="00AE71D9" w:rsidRPr="00D92148" w:rsidRDefault="00AE71D9" w:rsidP="00D102C5">
            <w:pPr>
              <w:spacing w:after="0" w:line="240" w:lineRule="auto"/>
              <w:rPr>
                <w:rFonts w:ascii="Segoe UI" w:hAnsi="Segoe UI" w:cs="Segoe UI"/>
                <w:sz w:val="20"/>
                <w:szCs w:val="20"/>
              </w:rPr>
            </w:pPr>
          </w:p>
        </w:tc>
      </w:tr>
      <w:tr w:rsidR="00AE71D9" w:rsidRPr="00D92148" w:rsidTr="00D102C5">
        <w:trPr>
          <w:trHeight w:val="385"/>
        </w:trPr>
        <w:tc>
          <w:tcPr>
            <w:tcW w:w="9290" w:type="dxa"/>
            <w:gridSpan w:val="30"/>
            <w:shd w:val="clear" w:color="auto" w:fill="F2F2F2"/>
            <w:vAlign w:val="center"/>
          </w:tcPr>
          <w:p w:rsidR="00AE71D9" w:rsidRDefault="00AE71D9" w:rsidP="008D0928">
            <w:pPr>
              <w:spacing w:after="0" w:line="240" w:lineRule="auto"/>
              <w:rPr>
                <w:rFonts w:ascii="Segoe UI" w:hAnsi="Segoe UI" w:cs="Segoe UI"/>
                <w:b/>
                <w:bCs/>
                <w:sz w:val="18"/>
                <w:szCs w:val="18"/>
              </w:rPr>
            </w:pPr>
            <w:r w:rsidRPr="00792BB0">
              <w:rPr>
                <w:rFonts w:ascii="Segoe UI" w:hAnsi="Segoe UI" w:cs="Segoe UI"/>
                <w:b/>
                <w:bCs/>
                <w:sz w:val="18"/>
                <w:szCs w:val="18"/>
              </w:rPr>
              <w:t>Obowiązkowe dane kontaktowe</w:t>
            </w:r>
            <w:r>
              <w:rPr>
                <w:rFonts w:ascii="Segoe UI" w:hAnsi="Segoe UI" w:cs="Segoe UI"/>
                <w:b/>
                <w:bCs/>
                <w:sz w:val="18"/>
                <w:szCs w:val="18"/>
              </w:rPr>
              <w:t xml:space="preserve"> - </w:t>
            </w:r>
            <w:r w:rsidRPr="00792BB0">
              <w:rPr>
                <w:rFonts w:ascii="Segoe UI" w:hAnsi="Segoe UI" w:cs="Segoe UI"/>
                <w:b/>
                <w:bCs/>
                <w:sz w:val="18"/>
                <w:szCs w:val="18"/>
              </w:rPr>
              <w:t>w przypadku osób niepełnoletnich – można podać dane kontaktowe do rodziców / opiekunów prawnych</w:t>
            </w:r>
          </w:p>
          <w:p w:rsidR="00AE71D9" w:rsidRPr="00792BB0" w:rsidRDefault="00AE71D9" w:rsidP="008D0928">
            <w:pPr>
              <w:spacing w:after="0" w:line="240" w:lineRule="auto"/>
              <w:rPr>
                <w:rFonts w:ascii="Segoe UI" w:hAnsi="Segoe UI" w:cs="Segoe UI"/>
                <w:b/>
                <w:bCs/>
                <w:sz w:val="18"/>
                <w:szCs w:val="18"/>
              </w:rPr>
            </w:pPr>
            <w:r>
              <w:rPr>
                <w:rFonts w:ascii="Segoe UI" w:hAnsi="Segoe UI" w:cs="Segoe UI"/>
                <w:b/>
                <w:bCs/>
                <w:sz w:val="18"/>
                <w:szCs w:val="18"/>
              </w:rPr>
              <w:t xml:space="preserve">UWAGA: w przypadku uczniów </w:t>
            </w:r>
            <w:r w:rsidRPr="008D0928">
              <w:rPr>
                <w:rFonts w:ascii="Segoe UI" w:hAnsi="Segoe UI" w:cs="Segoe UI"/>
                <w:b/>
                <w:bCs/>
                <w:sz w:val="18"/>
                <w:szCs w:val="18"/>
              </w:rPr>
              <w:t>należy podać co najmniej jedną z poniższych informacji</w:t>
            </w:r>
            <w:r>
              <w:rPr>
                <w:rFonts w:ascii="Segoe UI" w:hAnsi="Segoe UI" w:cs="Segoe UI"/>
                <w:b/>
                <w:bCs/>
                <w:sz w:val="18"/>
                <w:szCs w:val="18"/>
              </w:rPr>
              <w:t xml:space="preserve">, nauczyciele zobowiązani są do wskazania obu informacji. </w:t>
            </w:r>
          </w:p>
        </w:tc>
      </w:tr>
      <w:tr w:rsidR="00AE71D9" w:rsidRPr="00D92148" w:rsidTr="00FA75CA">
        <w:trPr>
          <w:trHeight w:val="567"/>
        </w:trPr>
        <w:tc>
          <w:tcPr>
            <w:tcW w:w="3246" w:type="dxa"/>
            <w:gridSpan w:val="9"/>
            <w:shd w:val="clear" w:color="auto" w:fill="F2F2F2"/>
            <w:vAlign w:val="center"/>
          </w:tcPr>
          <w:p w:rsidR="00AE71D9" w:rsidRPr="00D92148" w:rsidRDefault="00AE71D9" w:rsidP="00D102C5">
            <w:pPr>
              <w:spacing w:after="0" w:line="240" w:lineRule="auto"/>
              <w:rPr>
                <w:rFonts w:ascii="Segoe UI" w:hAnsi="Segoe UI" w:cs="Segoe UI"/>
                <w:sz w:val="18"/>
                <w:szCs w:val="18"/>
              </w:rPr>
            </w:pPr>
            <w:r w:rsidRPr="00D92148">
              <w:rPr>
                <w:rFonts w:ascii="Segoe UI" w:hAnsi="Segoe UI" w:cs="Segoe UI"/>
                <w:sz w:val="18"/>
                <w:szCs w:val="18"/>
              </w:rPr>
              <w:t>Telefon kontaktowy (stacjonarny lub komórkowy) Uczestnika projektu:</w:t>
            </w:r>
          </w:p>
        </w:tc>
        <w:tc>
          <w:tcPr>
            <w:tcW w:w="6044" w:type="dxa"/>
            <w:gridSpan w:val="21"/>
            <w:vAlign w:val="center"/>
          </w:tcPr>
          <w:p w:rsidR="00AE71D9" w:rsidRPr="00D92148" w:rsidRDefault="00AE71D9" w:rsidP="00D102C5">
            <w:pPr>
              <w:spacing w:after="0" w:line="240" w:lineRule="auto"/>
              <w:rPr>
                <w:rFonts w:ascii="Segoe UI" w:hAnsi="Segoe UI" w:cs="Segoe UI"/>
                <w:sz w:val="20"/>
                <w:szCs w:val="20"/>
              </w:rPr>
            </w:pPr>
          </w:p>
        </w:tc>
      </w:tr>
      <w:tr w:rsidR="00AE71D9" w:rsidRPr="00D92148" w:rsidTr="00FA75CA">
        <w:trPr>
          <w:trHeight w:val="567"/>
        </w:trPr>
        <w:tc>
          <w:tcPr>
            <w:tcW w:w="3246" w:type="dxa"/>
            <w:gridSpan w:val="9"/>
            <w:shd w:val="clear" w:color="auto" w:fill="F2F2F2"/>
            <w:vAlign w:val="center"/>
          </w:tcPr>
          <w:p w:rsidR="00AE71D9" w:rsidRPr="00D92148" w:rsidRDefault="00AE71D9" w:rsidP="00D102C5">
            <w:pPr>
              <w:spacing w:after="0" w:line="240" w:lineRule="auto"/>
              <w:rPr>
                <w:rFonts w:ascii="Segoe UI" w:hAnsi="Segoe UI" w:cs="Segoe UI"/>
                <w:sz w:val="18"/>
                <w:szCs w:val="18"/>
              </w:rPr>
            </w:pPr>
            <w:r w:rsidRPr="00D92148">
              <w:rPr>
                <w:rFonts w:ascii="Segoe UI" w:hAnsi="Segoe UI" w:cs="Segoe UI"/>
                <w:sz w:val="18"/>
                <w:szCs w:val="18"/>
              </w:rPr>
              <w:t xml:space="preserve"> Adres poczty elektronicznej:</w:t>
            </w:r>
          </w:p>
        </w:tc>
        <w:tc>
          <w:tcPr>
            <w:tcW w:w="6044" w:type="dxa"/>
            <w:gridSpan w:val="21"/>
            <w:vAlign w:val="center"/>
          </w:tcPr>
          <w:p w:rsidR="00AE71D9" w:rsidRPr="00D92148" w:rsidRDefault="00AE71D9" w:rsidP="00D102C5">
            <w:pPr>
              <w:spacing w:after="0" w:line="240" w:lineRule="auto"/>
              <w:rPr>
                <w:rFonts w:ascii="Segoe UI" w:hAnsi="Segoe UI" w:cs="Segoe UI"/>
                <w:sz w:val="20"/>
                <w:szCs w:val="20"/>
              </w:rPr>
            </w:pPr>
          </w:p>
        </w:tc>
      </w:tr>
      <w:tr w:rsidR="00AE71D9" w:rsidRPr="00D92148" w:rsidTr="00DC3753">
        <w:trPr>
          <w:trHeight w:val="390"/>
        </w:trPr>
        <w:tc>
          <w:tcPr>
            <w:tcW w:w="9290" w:type="dxa"/>
            <w:gridSpan w:val="30"/>
            <w:shd w:val="clear" w:color="auto" w:fill="E6E6E6"/>
            <w:vAlign w:val="center"/>
          </w:tcPr>
          <w:p w:rsidR="00AE71D9" w:rsidRPr="00D92148" w:rsidRDefault="00AE71D9" w:rsidP="00DC3753">
            <w:pPr>
              <w:spacing w:after="0" w:line="240" w:lineRule="auto"/>
              <w:rPr>
                <w:rFonts w:ascii="Segoe UI" w:hAnsi="Segoe UI" w:cs="Segoe UI"/>
                <w:b/>
                <w:sz w:val="20"/>
                <w:szCs w:val="20"/>
              </w:rPr>
            </w:pPr>
            <w:r>
              <w:rPr>
                <w:rFonts w:ascii="Segoe UI" w:hAnsi="Segoe UI" w:cs="Segoe UI"/>
                <w:b/>
                <w:sz w:val="20"/>
                <w:szCs w:val="20"/>
                <w:lang w:eastAsia="pl-PL"/>
              </w:rPr>
              <w:t>3</w:t>
            </w:r>
            <w:r w:rsidRPr="00D92148">
              <w:rPr>
                <w:rFonts w:ascii="Segoe UI" w:hAnsi="Segoe UI" w:cs="Segoe UI"/>
                <w:b/>
                <w:sz w:val="20"/>
                <w:szCs w:val="20"/>
                <w:lang w:eastAsia="pl-PL"/>
              </w:rPr>
              <w:t>. Dane dodatkowe kandydata/kandydatki:</w:t>
            </w:r>
          </w:p>
        </w:tc>
      </w:tr>
      <w:tr w:rsidR="00AE71D9" w:rsidRPr="00D92148" w:rsidTr="00FA75CA">
        <w:trPr>
          <w:trHeight w:val="567"/>
        </w:trPr>
        <w:tc>
          <w:tcPr>
            <w:tcW w:w="4521" w:type="dxa"/>
            <w:gridSpan w:val="14"/>
            <w:shd w:val="clear" w:color="auto" w:fill="F2F2F2"/>
            <w:vAlign w:val="center"/>
          </w:tcPr>
          <w:p w:rsidR="00AE71D9" w:rsidRPr="00D92148" w:rsidRDefault="00AE71D9" w:rsidP="00DC3753">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Status osoby na rynku pracy w chwili przystąpienia do projektu:</w:t>
            </w:r>
          </w:p>
        </w:tc>
        <w:tc>
          <w:tcPr>
            <w:tcW w:w="4769" w:type="dxa"/>
            <w:gridSpan w:val="16"/>
            <w:vAlign w:val="center"/>
          </w:tcPr>
          <w:p w:rsidR="00AE71D9" w:rsidRDefault="00AE71D9" w:rsidP="00DC3753">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92148">
              <w:rPr>
                <w:rFonts w:ascii="Segoe UI" w:hAnsi="Segoe UI" w:cs="Segoe UI"/>
                <w:sz w:val="18"/>
                <w:szCs w:val="18"/>
              </w:rPr>
              <w:t xml:space="preserve"> osoba bierna zawodowo</w:t>
            </w:r>
            <w:r>
              <w:rPr>
                <w:rFonts w:ascii="Segoe UI" w:hAnsi="Segoe UI" w:cs="Segoe UI"/>
                <w:sz w:val="18"/>
                <w:szCs w:val="18"/>
              </w:rPr>
              <w:t>, w tym ucząca się</w:t>
            </w:r>
          </w:p>
          <w:p w:rsidR="00AE71D9" w:rsidRPr="00D92148" w:rsidRDefault="00AE71D9" w:rsidP="00DC3753">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92148">
              <w:rPr>
                <w:rFonts w:ascii="Segoe UI" w:hAnsi="Segoe UI" w:cs="Segoe UI"/>
                <w:sz w:val="18"/>
                <w:szCs w:val="18"/>
              </w:rPr>
              <w:t xml:space="preserve"> osoba pracująca</w:t>
            </w:r>
            <w:r>
              <w:rPr>
                <w:rFonts w:ascii="Segoe UI" w:hAnsi="Segoe UI" w:cs="Segoe UI"/>
                <w:sz w:val="18"/>
                <w:szCs w:val="18"/>
              </w:rPr>
              <w:t xml:space="preserve"> (nauczyciel kształcenia ogólnego)</w:t>
            </w:r>
          </w:p>
        </w:tc>
      </w:tr>
      <w:tr w:rsidR="00AE71D9" w:rsidRPr="00D92148" w:rsidTr="00FA75CA">
        <w:trPr>
          <w:trHeight w:val="567"/>
        </w:trPr>
        <w:tc>
          <w:tcPr>
            <w:tcW w:w="4521" w:type="dxa"/>
            <w:gridSpan w:val="14"/>
            <w:shd w:val="clear" w:color="auto" w:fill="F2F2F2"/>
            <w:vAlign w:val="center"/>
          </w:tcPr>
          <w:p w:rsidR="00AE71D9" w:rsidRPr="00D92148" w:rsidRDefault="00AE71D9" w:rsidP="00DC3753">
            <w:pPr>
              <w:spacing w:after="0" w:line="240" w:lineRule="auto"/>
              <w:rPr>
                <w:rFonts w:ascii="Segoe UI" w:hAnsi="Segoe UI" w:cs="Segoe UI"/>
                <w:sz w:val="18"/>
                <w:szCs w:val="18"/>
                <w:lang w:eastAsia="pl-PL"/>
              </w:rPr>
            </w:pPr>
            <w:r w:rsidRPr="00E4641D">
              <w:rPr>
                <w:rFonts w:ascii="Segoe UI" w:hAnsi="Segoe UI" w:cs="Segoe UI"/>
                <w:sz w:val="18"/>
                <w:szCs w:val="18"/>
                <w:lang w:eastAsia="pl-PL"/>
              </w:rPr>
              <w:t>Planowana data zakończenia edukacji w placówce edukacyjnej, w której skorzystano ze wsparcia</w:t>
            </w:r>
            <w:r>
              <w:rPr>
                <w:rFonts w:ascii="Segoe UI" w:hAnsi="Segoe UI" w:cs="Segoe UI"/>
                <w:sz w:val="18"/>
                <w:szCs w:val="18"/>
                <w:lang w:eastAsia="pl-PL"/>
              </w:rPr>
              <w:br/>
              <w:t>(w przypadku uczniów)</w:t>
            </w:r>
            <w:r w:rsidRPr="00E4641D">
              <w:rPr>
                <w:rFonts w:ascii="Segoe UI" w:hAnsi="Segoe UI" w:cs="Segoe UI"/>
                <w:sz w:val="18"/>
                <w:szCs w:val="18"/>
                <w:lang w:eastAsia="pl-PL"/>
              </w:rPr>
              <w:t>:</w:t>
            </w:r>
          </w:p>
        </w:tc>
        <w:tc>
          <w:tcPr>
            <w:tcW w:w="4769" w:type="dxa"/>
            <w:gridSpan w:val="16"/>
            <w:vAlign w:val="center"/>
          </w:tcPr>
          <w:p w:rsidR="00AE71D9" w:rsidRPr="00D92148" w:rsidRDefault="00AE71D9" w:rsidP="00FA75CA">
            <w:pPr>
              <w:spacing w:after="0" w:line="240" w:lineRule="auto"/>
              <w:rPr>
                <w:rFonts w:ascii="Segoe UI" w:hAnsi="Segoe UI" w:cs="Segoe UI"/>
                <w:sz w:val="32"/>
                <w:szCs w:val="32"/>
              </w:rPr>
            </w:pPr>
          </w:p>
        </w:tc>
      </w:tr>
      <w:tr w:rsidR="00AE71D9" w:rsidRPr="00D92148" w:rsidTr="00FA75CA">
        <w:trPr>
          <w:trHeight w:val="567"/>
        </w:trPr>
        <w:tc>
          <w:tcPr>
            <w:tcW w:w="4521" w:type="dxa"/>
            <w:gridSpan w:val="14"/>
            <w:shd w:val="clear" w:color="auto" w:fill="F2F2F2"/>
            <w:vAlign w:val="center"/>
          </w:tcPr>
          <w:p w:rsidR="00AE71D9" w:rsidRPr="00D92148" w:rsidRDefault="00AE71D9" w:rsidP="00DC3753">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Osoba z niepełnosprawnościami</w:t>
            </w:r>
            <w:r w:rsidRPr="00D92148">
              <w:rPr>
                <w:rFonts w:ascii="Segoe UI" w:hAnsi="Segoe UI" w:cs="Segoe UI"/>
                <w:sz w:val="18"/>
                <w:szCs w:val="18"/>
              </w:rPr>
              <w:t>:</w:t>
            </w:r>
          </w:p>
        </w:tc>
        <w:tc>
          <w:tcPr>
            <w:tcW w:w="4769" w:type="dxa"/>
            <w:gridSpan w:val="16"/>
            <w:vAlign w:val="center"/>
          </w:tcPr>
          <w:p w:rsidR="00AE71D9" w:rsidRPr="00D92148" w:rsidRDefault="00AE71D9" w:rsidP="00FA75CA">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92148">
              <w:rPr>
                <w:rFonts w:ascii="Segoe UI" w:hAnsi="Segoe UI" w:cs="Segoe UI"/>
                <w:sz w:val="18"/>
                <w:szCs w:val="18"/>
              </w:rPr>
              <w:t xml:space="preserve"> TAK    </w:t>
            </w:r>
            <w:r>
              <w:rPr>
                <w:rFonts w:ascii="MS Gothic" w:eastAsia="MS Gothic" w:hAnsi="MS Gothic" w:cs="Segoe UI" w:hint="eastAsia"/>
                <w:bCs/>
                <w:sz w:val="18"/>
                <w:szCs w:val="18"/>
              </w:rPr>
              <w:t>☐</w:t>
            </w:r>
            <w:r w:rsidRPr="00D92148">
              <w:rPr>
                <w:rFonts w:ascii="Segoe UI" w:hAnsi="Segoe UI" w:cs="Segoe UI"/>
                <w:sz w:val="18"/>
                <w:szCs w:val="18"/>
              </w:rPr>
              <w:t xml:space="preserve"> NIE</w:t>
            </w:r>
            <w:r>
              <w:rPr>
                <w:rFonts w:ascii="Segoe UI" w:hAnsi="Segoe UI" w:cs="Segoe UI"/>
                <w:sz w:val="18"/>
                <w:szCs w:val="18"/>
              </w:rPr>
              <w:t xml:space="preserve">    </w:t>
            </w:r>
            <w:r>
              <w:rPr>
                <w:rFonts w:ascii="MS Gothic" w:eastAsia="MS Gothic" w:hAnsi="MS Gothic" w:cs="Segoe UI" w:hint="eastAsia"/>
                <w:bCs/>
                <w:sz w:val="18"/>
                <w:szCs w:val="18"/>
              </w:rPr>
              <w:t>☐</w:t>
            </w:r>
            <w:r w:rsidRPr="00D92148">
              <w:rPr>
                <w:rFonts w:ascii="Segoe UI" w:hAnsi="Segoe UI" w:cs="Segoe UI"/>
                <w:sz w:val="18"/>
                <w:szCs w:val="18"/>
              </w:rPr>
              <w:t xml:space="preserve"> </w:t>
            </w:r>
            <w:r>
              <w:rPr>
                <w:rFonts w:ascii="Segoe UI" w:hAnsi="Segoe UI" w:cs="Segoe UI"/>
                <w:sz w:val="18"/>
                <w:szCs w:val="18"/>
              </w:rPr>
              <w:t>Odmowa podania informacji</w:t>
            </w:r>
          </w:p>
        </w:tc>
      </w:tr>
      <w:tr w:rsidR="00AE71D9" w:rsidRPr="00D92148" w:rsidTr="00C63E96">
        <w:trPr>
          <w:trHeight w:val="567"/>
        </w:trPr>
        <w:tc>
          <w:tcPr>
            <w:tcW w:w="4521" w:type="dxa"/>
            <w:gridSpan w:val="14"/>
            <w:shd w:val="clear" w:color="auto" w:fill="F2F2F2"/>
            <w:vAlign w:val="center"/>
          </w:tcPr>
          <w:p w:rsidR="00AE71D9" w:rsidRPr="00D92148" w:rsidRDefault="00AE71D9" w:rsidP="00C63E96">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Osoba należąca do mniejszości narodowej lub etnicznej, migrant, osoba obcego pochodzenia:</w:t>
            </w:r>
          </w:p>
        </w:tc>
        <w:tc>
          <w:tcPr>
            <w:tcW w:w="4769" w:type="dxa"/>
            <w:gridSpan w:val="16"/>
            <w:vAlign w:val="center"/>
          </w:tcPr>
          <w:p w:rsidR="00AE71D9" w:rsidRPr="00D92148" w:rsidRDefault="00AE71D9" w:rsidP="00C63E96">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A618C">
              <w:rPr>
                <w:rFonts w:ascii="Segoe UI" w:hAnsi="Segoe UI" w:cs="Segoe UI"/>
                <w:sz w:val="18"/>
                <w:szCs w:val="18"/>
              </w:rPr>
              <w:t xml:space="preserve"> TAK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NIE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Odmowa podania informacji</w:t>
            </w:r>
          </w:p>
        </w:tc>
      </w:tr>
      <w:tr w:rsidR="00AE71D9" w:rsidRPr="00D92148" w:rsidTr="00C63E96">
        <w:trPr>
          <w:trHeight w:val="567"/>
        </w:trPr>
        <w:tc>
          <w:tcPr>
            <w:tcW w:w="4521" w:type="dxa"/>
            <w:gridSpan w:val="14"/>
            <w:shd w:val="clear" w:color="auto" w:fill="F2F2F2"/>
            <w:vAlign w:val="center"/>
          </w:tcPr>
          <w:p w:rsidR="00AE71D9" w:rsidRPr="00D92148" w:rsidRDefault="00AE71D9" w:rsidP="00C63E96">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Osoba bezdomna lub dotknięta wykluczeniem z dostępu do mieszkań:</w:t>
            </w:r>
          </w:p>
        </w:tc>
        <w:tc>
          <w:tcPr>
            <w:tcW w:w="4769" w:type="dxa"/>
            <w:gridSpan w:val="16"/>
            <w:vAlign w:val="center"/>
          </w:tcPr>
          <w:p w:rsidR="00AE71D9" w:rsidRPr="00D92148" w:rsidRDefault="00AE71D9" w:rsidP="00C63E96">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A618C">
              <w:rPr>
                <w:rFonts w:ascii="Segoe UI" w:hAnsi="Segoe UI" w:cs="Segoe UI"/>
                <w:sz w:val="18"/>
                <w:szCs w:val="18"/>
              </w:rPr>
              <w:t xml:space="preserve"> TAK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NIE   </w:t>
            </w:r>
          </w:p>
        </w:tc>
      </w:tr>
      <w:tr w:rsidR="00AE71D9" w:rsidRPr="00D92148" w:rsidTr="00C63E96">
        <w:trPr>
          <w:trHeight w:val="567"/>
        </w:trPr>
        <w:tc>
          <w:tcPr>
            <w:tcW w:w="4521" w:type="dxa"/>
            <w:gridSpan w:val="14"/>
            <w:shd w:val="clear" w:color="auto" w:fill="F2F2F2"/>
            <w:vAlign w:val="center"/>
          </w:tcPr>
          <w:p w:rsidR="00AE71D9" w:rsidRPr="00D92148" w:rsidRDefault="00AE71D9" w:rsidP="00C63E96">
            <w:pPr>
              <w:spacing w:after="0" w:line="240" w:lineRule="auto"/>
              <w:rPr>
                <w:rFonts w:ascii="Segoe UI" w:hAnsi="Segoe UI" w:cs="Segoe UI"/>
                <w:sz w:val="18"/>
                <w:szCs w:val="18"/>
                <w:lang w:eastAsia="pl-PL"/>
              </w:rPr>
            </w:pPr>
            <w:r w:rsidRPr="00D92148">
              <w:rPr>
                <w:rFonts w:ascii="Segoe UI" w:hAnsi="Segoe UI" w:cs="Segoe UI"/>
                <w:sz w:val="18"/>
                <w:szCs w:val="18"/>
                <w:lang w:eastAsia="pl-PL"/>
              </w:rPr>
              <w:t>Osoba w niekorzystanej sytuacji społecznej (innej niż wymienione powyżej):</w:t>
            </w:r>
          </w:p>
        </w:tc>
        <w:tc>
          <w:tcPr>
            <w:tcW w:w="4769" w:type="dxa"/>
            <w:gridSpan w:val="16"/>
            <w:vAlign w:val="center"/>
          </w:tcPr>
          <w:p w:rsidR="00AE71D9" w:rsidRPr="00D92148" w:rsidRDefault="00AE71D9" w:rsidP="00C63E96">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A618C">
              <w:rPr>
                <w:rFonts w:ascii="Segoe UI" w:hAnsi="Segoe UI" w:cs="Segoe UI"/>
                <w:sz w:val="18"/>
                <w:szCs w:val="18"/>
              </w:rPr>
              <w:t xml:space="preserve"> TAK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NIE    </w:t>
            </w:r>
            <w:r w:rsidRPr="00DA618C">
              <w:rPr>
                <w:rFonts w:ascii="MS Gothic" w:eastAsia="MS Gothic" w:hAnsi="MS Gothic" w:cs="Segoe UI" w:hint="eastAsia"/>
                <w:bCs/>
                <w:sz w:val="18"/>
                <w:szCs w:val="18"/>
              </w:rPr>
              <w:t>☐</w:t>
            </w:r>
            <w:r w:rsidRPr="00DA618C">
              <w:rPr>
                <w:rFonts w:ascii="Segoe UI" w:hAnsi="Segoe UI" w:cs="Segoe UI"/>
                <w:sz w:val="18"/>
                <w:szCs w:val="18"/>
              </w:rPr>
              <w:t xml:space="preserve"> Odmowa podania informacji</w:t>
            </w:r>
          </w:p>
        </w:tc>
      </w:tr>
      <w:tr w:rsidR="00AE71D9" w:rsidRPr="00D92148" w:rsidTr="00741B44">
        <w:trPr>
          <w:trHeight w:val="390"/>
        </w:trPr>
        <w:tc>
          <w:tcPr>
            <w:tcW w:w="9290" w:type="dxa"/>
            <w:gridSpan w:val="30"/>
            <w:shd w:val="clear" w:color="auto" w:fill="E6E6E6"/>
            <w:vAlign w:val="center"/>
          </w:tcPr>
          <w:p w:rsidR="00AE71D9" w:rsidRPr="00D92148" w:rsidRDefault="00AE71D9" w:rsidP="00D102C5">
            <w:pPr>
              <w:spacing w:after="0" w:line="240" w:lineRule="auto"/>
              <w:rPr>
                <w:rFonts w:ascii="Segoe UI" w:hAnsi="Segoe UI" w:cs="Segoe UI"/>
                <w:b/>
              </w:rPr>
            </w:pPr>
            <w:r w:rsidRPr="00D92148">
              <w:rPr>
                <w:rFonts w:ascii="Segoe UI" w:hAnsi="Segoe UI" w:cs="Segoe UI"/>
                <w:b/>
              </w:rPr>
              <w:t>4. Preferowane formy wsparcia kandydata/kandydatki: (właściwe zaznaczyć znakiem x)</w:t>
            </w:r>
          </w:p>
        </w:tc>
      </w:tr>
      <w:tr w:rsidR="00AE71D9" w:rsidRPr="00D92148" w:rsidTr="00C63E96">
        <w:trPr>
          <w:trHeight w:val="505"/>
        </w:trPr>
        <w:tc>
          <w:tcPr>
            <w:tcW w:w="1796" w:type="dxa"/>
            <w:gridSpan w:val="2"/>
            <w:vMerge w:val="restart"/>
            <w:shd w:val="clear" w:color="auto" w:fill="F2F2F2"/>
            <w:vAlign w:val="center"/>
          </w:tcPr>
          <w:p w:rsidR="00AE71D9" w:rsidRPr="00D92148" w:rsidRDefault="00AE71D9" w:rsidP="00B7529C">
            <w:pPr>
              <w:numPr>
                <w:ilvl w:val="0"/>
                <w:numId w:val="16"/>
              </w:numPr>
              <w:tabs>
                <w:tab w:val="clear" w:pos="840"/>
              </w:tabs>
              <w:spacing w:after="0" w:line="240" w:lineRule="auto"/>
              <w:ind w:left="284" w:hanging="284"/>
              <w:rPr>
                <w:rFonts w:ascii="Segoe UI" w:hAnsi="Segoe UI" w:cs="Segoe UI"/>
                <w:sz w:val="18"/>
                <w:szCs w:val="18"/>
                <w:lang w:eastAsia="pl-PL"/>
              </w:rPr>
            </w:pPr>
            <w:r w:rsidRPr="00B7529C">
              <w:rPr>
                <w:rFonts w:ascii="Segoe UI" w:hAnsi="Segoe UI" w:cs="Segoe UI"/>
                <w:sz w:val="18"/>
                <w:szCs w:val="18"/>
                <w:lang w:eastAsia="pl-PL"/>
              </w:rPr>
              <w:t>Poradnictwo zawodowe dla uczniów:</w:t>
            </w:r>
          </w:p>
        </w:tc>
        <w:tc>
          <w:tcPr>
            <w:tcW w:w="5664" w:type="dxa"/>
            <w:gridSpan w:val="22"/>
            <w:shd w:val="clear" w:color="auto" w:fill="F2F2F2"/>
            <w:vAlign w:val="center"/>
          </w:tcPr>
          <w:p w:rsidR="00AE71D9" w:rsidRPr="00E168DC" w:rsidRDefault="00AE71D9" w:rsidP="00B7529C">
            <w:pPr>
              <w:numPr>
                <w:ilvl w:val="0"/>
                <w:numId w:val="17"/>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Grupowe doradztwo zawodowe</w:t>
            </w:r>
          </w:p>
        </w:tc>
        <w:tc>
          <w:tcPr>
            <w:tcW w:w="1830" w:type="dxa"/>
            <w:gridSpan w:val="6"/>
            <w:vAlign w:val="center"/>
          </w:tcPr>
          <w:p w:rsidR="00AE71D9" w:rsidRPr="00FA75CA" w:rsidRDefault="00AE71D9" w:rsidP="00B7529C">
            <w:pPr>
              <w:spacing w:after="0" w:line="240" w:lineRule="auto"/>
              <w:jc w:val="center"/>
              <w:rPr>
                <w:rFonts w:ascii="Segoe UI" w:hAnsi="Segoe UI" w:cs="Segoe UI"/>
                <w:sz w:val="32"/>
                <w:szCs w:val="32"/>
              </w:rPr>
            </w:pPr>
            <w:r>
              <w:rPr>
                <w:rFonts w:ascii="MS Gothic" w:eastAsia="MS Gothic" w:hAnsi="MS Gothic" w:cs="Segoe UI" w:hint="eastAsia"/>
                <w:bCs/>
                <w:sz w:val="18"/>
                <w:szCs w:val="18"/>
              </w:rPr>
              <w:t>☐</w:t>
            </w:r>
            <w:r w:rsidRPr="00D92148">
              <w:rPr>
                <w:rFonts w:ascii="Segoe UI" w:hAnsi="Segoe UI" w:cs="Segoe UI"/>
                <w:sz w:val="18"/>
                <w:szCs w:val="18"/>
              </w:rPr>
              <w:t xml:space="preserve"> TAK      </w:t>
            </w:r>
            <w:r>
              <w:rPr>
                <w:rFonts w:ascii="MS Gothic" w:eastAsia="MS Gothic" w:hAnsi="MS Gothic" w:cs="Segoe UI" w:hint="eastAsia"/>
                <w:bCs/>
                <w:sz w:val="18"/>
                <w:szCs w:val="18"/>
              </w:rPr>
              <w:t>☐</w:t>
            </w:r>
            <w:r w:rsidRPr="00D92148">
              <w:rPr>
                <w:rFonts w:ascii="Segoe UI" w:hAnsi="Segoe UI" w:cs="Segoe UI"/>
                <w:sz w:val="18"/>
                <w:szCs w:val="18"/>
              </w:rPr>
              <w:t xml:space="preserve"> NIE </w:t>
            </w:r>
          </w:p>
        </w:tc>
      </w:tr>
      <w:tr w:rsidR="00AE71D9" w:rsidRPr="00D92148" w:rsidTr="00C63E96">
        <w:trPr>
          <w:trHeight w:val="505"/>
        </w:trPr>
        <w:tc>
          <w:tcPr>
            <w:tcW w:w="1796" w:type="dxa"/>
            <w:gridSpan w:val="2"/>
            <w:vMerge/>
            <w:shd w:val="clear" w:color="auto" w:fill="F2F2F2"/>
            <w:vAlign w:val="center"/>
          </w:tcPr>
          <w:p w:rsidR="00AE71D9" w:rsidRPr="00D92148" w:rsidRDefault="00AE71D9" w:rsidP="00C63E96">
            <w:pPr>
              <w:numPr>
                <w:ilvl w:val="0"/>
                <w:numId w:val="16"/>
              </w:numPr>
              <w:tabs>
                <w:tab w:val="clear" w:pos="840"/>
              </w:tabs>
              <w:spacing w:after="0" w:line="240" w:lineRule="auto"/>
              <w:ind w:left="284" w:hanging="284"/>
              <w:rPr>
                <w:rFonts w:ascii="Segoe UI" w:hAnsi="Segoe UI" w:cs="Segoe UI"/>
                <w:sz w:val="18"/>
                <w:szCs w:val="18"/>
                <w:lang w:eastAsia="pl-PL"/>
              </w:rPr>
            </w:pPr>
          </w:p>
        </w:tc>
        <w:tc>
          <w:tcPr>
            <w:tcW w:w="5664" w:type="dxa"/>
            <w:gridSpan w:val="22"/>
            <w:shd w:val="clear" w:color="auto" w:fill="F2F2F2"/>
            <w:vAlign w:val="center"/>
          </w:tcPr>
          <w:p w:rsidR="00AE71D9" w:rsidRPr="00E168DC" w:rsidRDefault="00AE71D9" w:rsidP="00C63E96">
            <w:pPr>
              <w:numPr>
                <w:ilvl w:val="0"/>
                <w:numId w:val="17"/>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Indywidualne doradztwo zawodowe</w:t>
            </w:r>
          </w:p>
        </w:tc>
        <w:tc>
          <w:tcPr>
            <w:tcW w:w="1830" w:type="dxa"/>
            <w:gridSpan w:val="6"/>
            <w:vAlign w:val="center"/>
          </w:tcPr>
          <w:p w:rsidR="00AE71D9" w:rsidRPr="00FA75CA" w:rsidRDefault="00AE71D9" w:rsidP="00C63E96">
            <w:pPr>
              <w:spacing w:after="0" w:line="240" w:lineRule="auto"/>
              <w:jc w:val="center"/>
              <w:rPr>
                <w:rFonts w:ascii="Segoe UI" w:hAnsi="Segoe UI" w:cs="Segoe UI"/>
                <w:sz w:val="32"/>
                <w:szCs w:val="32"/>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AE71D9" w:rsidRPr="00D92148" w:rsidTr="00C63E96">
        <w:trPr>
          <w:trHeight w:val="505"/>
        </w:trPr>
        <w:tc>
          <w:tcPr>
            <w:tcW w:w="1796" w:type="dxa"/>
            <w:gridSpan w:val="2"/>
            <w:vMerge w:val="restart"/>
            <w:shd w:val="clear" w:color="auto" w:fill="F2F2F2"/>
            <w:vAlign w:val="center"/>
          </w:tcPr>
          <w:p w:rsidR="00AE71D9" w:rsidRPr="00D92148" w:rsidRDefault="00AE71D9" w:rsidP="00C63E96">
            <w:pPr>
              <w:numPr>
                <w:ilvl w:val="0"/>
                <w:numId w:val="16"/>
              </w:numPr>
              <w:tabs>
                <w:tab w:val="clear" w:pos="840"/>
              </w:tabs>
              <w:spacing w:after="0" w:line="240" w:lineRule="auto"/>
              <w:ind w:left="284" w:hanging="284"/>
              <w:rPr>
                <w:rFonts w:ascii="Segoe UI" w:hAnsi="Segoe UI" w:cs="Segoe UI"/>
                <w:sz w:val="18"/>
                <w:szCs w:val="18"/>
                <w:lang w:eastAsia="pl-PL"/>
              </w:rPr>
            </w:pPr>
            <w:r w:rsidRPr="00D92148">
              <w:rPr>
                <w:rFonts w:ascii="Segoe UI" w:hAnsi="Segoe UI" w:cs="Segoe UI"/>
                <w:sz w:val="18"/>
                <w:szCs w:val="18"/>
                <w:lang w:eastAsia="pl-PL"/>
              </w:rPr>
              <w:t>Formy wsparcia dla uczniów</w:t>
            </w:r>
          </w:p>
          <w:p w:rsidR="00AE71D9" w:rsidRPr="00D92148" w:rsidRDefault="00AE71D9" w:rsidP="00C63E96">
            <w:pPr>
              <w:spacing w:after="0" w:line="240" w:lineRule="auto"/>
              <w:rPr>
                <w:rFonts w:ascii="Segoe UI" w:hAnsi="Segoe UI" w:cs="Segoe UI"/>
                <w:sz w:val="18"/>
                <w:szCs w:val="18"/>
                <w:lang w:eastAsia="pl-PL"/>
              </w:rPr>
            </w:pPr>
          </w:p>
        </w:tc>
        <w:tc>
          <w:tcPr>
            <w:tcW w:w="5664" w:type="dxa"/>
            <w:gridSpan w:val="22"/>
            <w:shd w:val="clear" w:color="auto" w:fill="F2F2F2"/>
            <w:vAlign w:val="center"/>
          </w:tcPr>
          <w:p w:rsidR="00AE71D9" w:rsidRPr="00E168DC" w:rsidRDefault="00AE71D9"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zajęcia logopedyczne dla uczniów z klasy  I – 20 godzin lekcyjnych</w:t>
            </w:r>
          </w:p>
        </w:tc>
        <w:tc>
          <w:tcPr>
            <w:tcW w:w="1830" w:type="dxa"/>
            <w:gridSpan w:val="6"/>
            <w:vAlign w:val="center"/>
          </w:tcPr>
          <w:p w:rsidR="00AE71D9" w:rsidRPr="00D92148" w:rsidRDefault="00AE71D9"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AE71D9" w:rsidRPr="00D92148" w:rsidTr="00C63E96">
        <w:trPr>
          <w:trHeight w:val="399"/>
        </w:trPr>
        <w:tc>
          <w:tcPr>
            <w:tcW w:w="1796" w:type="dxa"/>
            <w:gridSpan w:val="2"/>
            <w:vMerge/>
            <w:shd w:val="clear" w:color="auto" w:fill="F2F2F2"/>
          </w:tcPr>
          <w:p w:rsidR="00AE71D9" w:rsidRPr="00D92148" w:rsidRDefault="00AE71D9" w:rsidP="00C63E96">
            <w:pPr>
              <w:numPr>
                <w:ilvl w:val="0"/>
                <w:numId w:val="35"/>
              </w:numPr>
              <w:spacing w:after="0" w:line="240" w:lineRule="auto"/>
              <w:ind w:left="440" w:hanging="330"/>
              <w:rPr>
                <w:rFonts w:ascii="Segoe UI" w:hAnsi="Segoe UI" w:cs="Segoe UI"/>
                <w:sz w:val="18"/>
                <w:szCs w:val="18"/>
                <w:lang w:eastAsia="pl-PL"/>
              </w:rPr>
            </w:pPr>
          </w:p>
        </w:tc>
        <w:tc>
          <w:tcPr>
            <w:tcW w:w="5664" w:type="dxa"/>
            <w:gridSpan w:val="22"/>
            <w:shd w:val="clear" w:color="auto" w:fill="F2F2F2"/>
            <w:vAlign w:val="center"/>
          </w:tcPr>
          <w:p w:rsidR="00AE71D9" w:rsidRPr="00E168DC" w:rsidRDefault="00AE71D9"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zajęcia socjoterapeutyczne dla dzieci z Zespołem Aspergera z klas IV-VIII - 20 godzin lekcyjnych</w:t>
            </w:r>
          </w:p>
        </w:tc>
        <w:tc>
          <w:tcPr>
            <w:tcW w:w="1830" w:type="dxa"/>
            <w:gridSpan w:val="6"/>
            <w:vAlign w:val="center"/>
          </w:tcPr>
          <w:p w:rsidR="00AE71D9" w:rsidRPr="00D92148" w:rsidRDefault="00AE71D9"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AE71D9" w:rsidRPr="00D92148" w:rsidTr="00C63E96">
        <w:trPr>
          <w:trHeight w:val="567"/>
        </w:trPr>
        <w:tc>
          <w:tcPr>
            <w:tcW w:w="1796" w:type="dxa"/>
            <w:gridSpan w:val="2"/>
            <w:vMerge/>
            <w:shd w:val="clear" w:color="auto" w:fill="F2F2F2"/>
          </w:tcPr>
          <w:p w:rsidR="00AE71D9" w:rsidRPr="00D92148" w:rsidRDefault="00AE71D9" w:rsidP="00E168DC">
            <w:pPr>
              <w:numPr>
                <w:ilvl w:val="0"/>
                <w:numId w:val="36"/>
              </w:numPr>
              <w:spacing w:after="0" w:line="240" w:lineRule="auto"/>
              <w:ind w:left="440" w:hanging="330"/>
              <w:rPr>
                <w:rFonts w:ascii="Segoe UI" w:hAnsi="Segoe UI" w:cs="Segoe UI"/>
                <w:sz w:val="18"/>
                <w:szCs w:val="18"/>
                <w:lang w:eastAsia="pl-PL"/>
              </w:rPr>
            </w:pPr>
          </w:p>
        </w:tc>
        <w:tc>
          <w:tcPr>
            <w:tcW w:w="5664" w:type="dxa"/>
            <w:gridSpan w:val="22"/>
            <w:shd w:val="clear" w:color="auto" w:fill="F2F2F2"/>
            <w:vAlign w:val="center"/>
          </w:tcPr>
          <w:p w:rsidR="00AE71D9" w:rsidRPr="00E168DC" w:rsidRDefault="00AE71D9"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 xml:space="preserve">zajęcia rewalidacyjne dla dzieci z niedosłuchem - 40 godzin lekcyjnych </w:t>
            </w:r>
          </w:p>
        </w:tc>
        <w:tc>
          <w:tcPr>
            <w:tcW w:w="1830" w:type="dxa"/>
            <w:gridSpan w:val="6"/>
            <w:vAlign w:val="center"/>
          </w:tcPr>
          <w:p w:rsidR="00AE71D9" w:rsidRPr="00D92148" w:rsidRDefault="00AE71D9"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AE71D9" w:rsidRPr="00D92148" w:rsidTr="00C63E96">
        <w:trPr>
          <w:trHeight w:val="567"/>
        </w:trPr>
        <w:tc>
          <w:tcPr>
            <w:tcW w:w="1796" w:type="dxa"/>
            <w:gridSpan w:val="2"/>
            <w:vMerge/>
            <w:shd w:val="clear" w:color="auto" w:fill="F2F2F2"/>
          </w:tcPr>
          <w:p w:rsidR="00AE71D9" w:rsidRPr="00D92148" w:rsidRDefault="00AE71D9" w:rsidP="00C63E96">
            <w:pPr>
              <w:numPr>
                <w:ilvl w:val="0"/>
                <w:numId w:val="18"/>
              </w:numPr>
              <w:spacing w:after="0" w:line="240" w:lineRule="auto"/>
              <w:ind w:left="440" w:hanging="330"/>
              <w:rPr>
                <w:rFonts w:ascii="Segoe UI" w:hAnsi="Segoe UI" w:cs="Segoe UI"/>
                <w:sz w:val="18"/>
                <w:szCs w:val="18"/>
                <w:lang w:eastAsia="pl-PL"/>
              </w:rPr>
            </w:pPr>
          </w:p>
        </w:tc>
        <w:tc>
          <w:tcPr>
            <w:tcW w:w="5664" w:type="dxa"/>
            <w:gridSpan w:val="22"/>
            <w:shd w:val="clear" w:color="auto" w:fill="F2F2F2"/>
            <w:vAlign w:val="center"/>
          </w:tcPr>
          <w:p w:rsidR="00AE71D9" w:rsidRPr="00E168DC" w:rsidRDefault="00AE71D9"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zajęcia korekcyjno-kompensacyjne dla uczniów ze specjalnymi  trudnościami w nauce, w tym z Zespołem Aspergera, z klas IV-VIII -  20 godzin lekcyjnych</w:t>
            </w:r>
          </w:p>
        </w:tc>
        <w:tc>
          <w:tcPr>
            <w:tcW w:w="1830" w:type="dxa"/>
            <w:gridSpan w:val="6"/>
            <w:vAlign w:val="center"/>
          </w:tcPr>
          <w:p w:rsidR="00AE71D9" w:rsidRPr="00D92148" w:rsidRDefault="00AE71D9"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AE71D9" w:rsidRPr="00D92148" w:rsidTr="00E168DC">
        <w:trPr>
          <w:trHeight w:val="274"/>
        </w:trPr>
        <w:tc>
          <w:tcPr>
            <w:tcW w:w="1796" w:type="dxa"/>
            <w:gridSpan w:val="2"/>
            <w:vMerge/>
            <w:shd w:val="clear" w:color="auto" w:fill="F2F2F2"/>
          </w:tcPr>
          <w:p w:rsidR="00AE71D9" w:rsidRPr="00D92148" w:rsidRDefault="00AE71D9" w:rsidP="00C63E96">
            <w:pPr>
              <w:spacing w:after="0" w:line="240" w:lineRule="auto"/>
              <w:rPr>
                <w:rFonts w:ascii="Segoe UI" w:hAnsi="Segoe UI" w:cs="Segoe UI"/>
                <w:sz w:val="18"/>
                <w:szCs w:val="18"/>
                <w:lang w:eastAsia="pl-PL"/>
              </w:rPr>
            </w:pPr>
          </w:p>
        </w:tc>
        <w:tc>
          <w:tcPr>
            <w:tcW w:w="5664" w:type="dxa"/>
            <w:gridSpan w:val="22"/>
            <w:shd w:val="clear" w:color="auto" w:fill="F2F2F2"/>
            <w:vAlign w:val="center"/>
          </w:tcPr>
          <w:p w:rsidR="00AE71D9" w:rsidRPr="00E168DC" w:rsidRDefault="00AE71D9" w:rsidP="00E168DC">
            <w:pPr>
              <w:numPr>
                <w:ilvl w:val="0"/>
                <w:numId w:val="35"/>
              </w:numPr>
              <w:spacing w:after="0" w:line="240" w:lineRule="auto"/>
              <w:rPr>
                <w:rFonts w:ascii="Segoe UI" w:hAnsi="Segoe UI" w:cs="Segoe UI"/>
                <w:sz w:val="18"/>
                <w:szCs w:val="18"/>
                <w:lang w:eastAsia="pl-PL"/>
              </w:rPr>
            </w:pPr>
            <w:r w:rsidRPr="00E168DC">
              <w:rPr>
                <w:rFonts w:ascii="Segoe UI" w:hAnsi="Segoe UI" w:cs="Segoe UI"/>
                <w:sz w:val="18"/>
                <w:szCs w:val="18"/>
                <w:lang w:eastAsia="pl-PL"/>
              </w:rPr>
              <w:t>zajęcia dydaktyczno-wyrównawcze dla uczniów młodszych ze specjalnymi potrzebami edukacyjnymi, kasy I-III -  20 godzin lekcyjnych</w:t>
            </w:r>
          </w:p>
        </w:tc>
        <w:tc>
          <w:tcPr>
            <w:tcW w:w="1830" w:type="dxa"/>
            <w:gridSpan w:val="6"/>
            <w:vAlign w:val="center"/>
          </w:tcPr>
          <w:p w:rsidR="00AE71D9" w:rsidRPr="00D92148" w:rsidRDefault="00AE71D9"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2816F7">
              <w:rPr>
                <w:rFonts w:ascii="Segoe UI" w:hAnsi="Segoe UI" w:cs="Segoe UI"/>
                <w:sz w:val="18"/>
                <w:szCs w:val="18"/>
              </w:rPr>
              <w:t xml:space="preserve"> TAK      </w:t>
            </w:r>
            <w:r w:rsidRPr="002816F7">
              <w:rPr>
                <w:rFonts w:ascii="MS Gothic" w:eastAsia="MS Gothic" w:hAnsi="MS Gothic" w:cs="Segoe UI" w:hint="eastAsia"/>
                <w:bCs/>
                <w:sz w:val="18"/>
                <w:szCs w:val="18"/>
              </w:rPr>
              <w:t>☐</w:t>
            </w:r>
            <w:r w:rsidRPr="002816F7">
              <w:rPr>
                <w:rFonts w:ascii="Segoe UI" w:hAnsi="Segoe UI" w:cs="Segoe UI"/>
                <w:sz w:val="18"/>
                <w:szCs w:val="18"/>
              </w:rPr>
              <w:t xml:space="preserve"> NIE </w:t>
            </w:r>
          </w:p>
        </w:tc>
      </w:tr>
      <w:tr w:rsidR="00AE71D9" w:rsidRPr="00D92148" w:rsidTr="00C63E96">
        <w:trPr>
          <w:trHeight w:val="567"/>
        </w:trPr>
        <w:tc>
          <w:tcPr>
            <w:tcW w:w="1796" w:type="dxa"/>
            <w:gridSpan w:val="2"/>
            <w:vMerge w:val="restart"/>
            <w:shd w:val="clear" w:color="auto" w:fill="F2F2F2"/>
            <w:vAlign w:val="center"/>
          </w:tcPr>
          <w:p w:rsidR="00AE71D9" w:rsidRPr="00D92148" w:rsidRDefault="00AE71D9" w:rsidP="00C63E96">
            <w:pPr>
              <w:numPr>
                <w:ilvl w:val="0"/>
                <w:numId w:val="16"/>
              </w:numPr>
              <w:tabs>
                <w:tab w:val="clear" w:pos="840"/>
              </w:tabs>
              <w:spacing w:after="0" w:line="240" w:lineRule="auto"/>
              <w:ind w:left="284" w:hanging="284"/>
              <w:rPr>
                <w:rFonts w:ascii="Segoe UI" w:hAnsi="Segoe UI" w:cs="Segoe UI"/>
                <w:sz w:val="18"/>
                <w:szCs w:val="18"/>
                <w:lang w:eastAsia="pl-PL"/>
              </w:rPr>
            </w:pPr>
            <w:r w:rsidRPr="00D92148">
              <w:rPr>
                <w:rFonts w:ascii="Segoe UI" w:hAnsi="Segoe UI" w:cs="Segoe UI"/>
                <w:sz w:val="18"/>
                <w:szCs w:val="18"/>
                <w:lang w:eastAsia="pl-PL"/>
              </w:rPr>
              <w:t>Formy wsparcia dla nauczycieli:</w:t>
            </w:r>
          </w:p>
        </w:tc>
        <w:tc>
          <w:tcPr>
            <w:tcW w:w="5664" w:type="dxa"/>
            <w:gridSpan w:val="22"/>
            <w:shd w:val="clear" w:color="auto" w:fill="F2F2F2"/>
            <w:vAlign w:val="center"/>
          </w:tcPr>
          <w:p w:rsidR="00AE71D9" w:rsidRPr="00E168DC" w:rsidRDefault="00AE71D9" w:rsidP="00E168DC">
            <w:pPr>
              <w:numPr>
                <w:ilvl w:val="0"/>
                <w:numId w:val="28"/>
              </w:numPr>
              <w:spacing w:after="0" w:line="240" w:lineRule="auto"/>
              <w:ind w:left="473"/>
              <w:jc w:val="both"/>
              <w:rPr>
                <w:rFonts w:ascii="Segoe UI" w:hAnsi="Segoe UI" w:cs="Segoe UI"/>
                <w:sz w:val="18"/>
                <w:szCs w:val="18"/>
                <w:lang w:eastAsia="pl-PL"/>
              </w:rPr>
            </w:pPr>
            <w:r w:rsidRPr="00E168DC">
              <w:rPr>
                <w:rFonts w:ascii="Segoe UI" w:hAnsi="Segoe UI" w:cs="Segoe UI"/>
                <w:sz w:val="18"/>
                <w:szCs w:val="18"/>
                <w:lang w:eastAsia="pl-PL"/>
              </w:rPr>
              <w:t>studia podyplomowe z surdopedagogiki</w:t>
            </w:r>
          </w:p>
        </w:tc>
        <w:tc>
          <w:tcPr>
            <w:tcW w:w="1830" w:type="dxa"/>
            <w:gridSpan w:val="6"/>
            <w:vAlign w:val="center"/>
          </w:tcPr>
          <w:p w:rsidR="00AE71D9" w:rsidRPr="00D92148" w:rsidRDefault="00AE71D9"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6C729E">
              <w:rPr>
                <w:rFonts w:ascii="Segoe UI" w:hAnsi="Segoe UI" w:cs="Segoe UI"/>
                <w:sz w:val="18"/>
                <w:szCs w:val="18"/>
              </w:rPr>
              <w:t xml:space="preserve"> TAK      </w:t>
            </w:r>
            <w:r w:rsidRPr="006C729E">
              <w:rPr>
                <w:rFonts w:ascii="MS Gothic" w:eastAsia="MS Gothic" w:hAnsi="MS Gothic" w:cs="Segoe UI" w:hint="eastAsia"/>
                <w:bCs/>
                <w:sz w:val="18"/>
                <w:szCs w:val="18"/>
              </w:rPr>
              <w:t>☐</w:t>
            </w:r>
            <w:r w:rsidRPr="006C729E">
              <w:rPr>
                <w:rFonts w:ascii="Segoe UI" w:hAnsi="Segoe UI" w:cs="Segoe UI"/>
                <w:sz w:val="18"/>
                <w:szCs w:val="18"/>
              </w:rPr>
              <w:t xml:space="preserve"> NIE </w:t>
            </w:r>
          </w:p>
        </w:tc>
      </w:tr>
      <w:tr w:rsidR="00AE71D9" w:rsidRPr="00D92148" w:rsidTr="00C63E96">
        <w:trPr>
          <w:trHeight w:val="567"/>
        </w:trPr>
        <w:tc>
          <w:tcPr>
            <w:tcW w:w="1796" w:type="dxa"/>
            <w:gridSpan w:val="2"/>
            <w:vMerge/>
            <w:shd w:val="clear" w:color="auto" w:fill="F2F2F2"/>
          </w:tcPr>
          <w:p w:rsidR="00AE71D9" w:rsidRPr="00D92148" w:rsidRDefault="00AE71D9" w:rsidP="00C63E96">
            <w:pPr>
              <w:spacing w:after="0" w:line="240" w:lineRule="auto"/>
              <w:ind w:left="440"/>
              <w:rPr>
                <w:rFonts w:ascii="Segoe UI" w:hAnsi="Segoe UI" w:cs="Segoe UI"/>
                <w:color w:val="FF0000"/>
                <w:sz w:val="18"/>
                <w:szCs w:val="18"/>
                <w:lang w:eastAsia="pl-PL"/>
              </w:rPr>
            </w:pPr>
          </w:p>
        </w:tc>
        <w:tc>
          <w:tcPr>
            <w:tcW w:w="5664" w:type="dxa"/>
            <w:gridSpan w:val="22"/>
            <w:shd w:val="clear" w:color="auto" w:fill="F2F2F2"/>
            <w:vAlign w:val="center"/>
          </w:tcPr>
          <w:p w:rsidR="00AE71D9" w:rsidRPr="00E168DC" w:rsidRDefault="00AE71D9" w:rsidP="00E168DC">
            <w:pPr>
              <w:numPr>
                <w:ilvl w:val="0"/>
                <w:numId w:val="28"/>
              </w:numPr>
              <w:spacing w:after="0" w:line="240" w:lineRule="auto"/>
              <w:ind w:left="473"/>
              <w:jc w:val="both"/>
              <w:rPr>
                <w:rFonts w:ascii="Segoe UI" w:hAnsi="Segoe UI" w:cs="Segoe UI"/>
                <w:sz w:val="18"/>
                <w:szCs w:val="18"/>
                <w:lang w:eastAsia="pl-PL"/>
              </w:rPr>
            </w:pPr>
            <w:r w:rsidRPr="00E168DC">
              <w:rPr>
                <w:rFonts w:ascii="Segoe UI" w:hAnsi="Segoe UI" w:cs="Segoe UI"/>
                <w:sz w:val="18"/>
                <w:szCs w:val="18"/>
                <w:lang w:eastAsia="pl-PL"/>
              </w:rPr>
              <w:t>studia podyplomowe z doradztwa zawodowego</w:t>
            </w:r>
          </w:p>
        </w:tc>
        <w:tc>
          <w:tcPr>
            <w:tcW w:w="1830" w:type="dxa"/>
            <w:gridSpan w:val="6"/>
            <w:vAlign w:val="center"/>
          </w:tcPr>
          <w:p w:rsidR="00AE71D9" w:rsidRPr="00D92148" w:rsidRDefault="00AE71D9" w:rsidP="00C63E96">
            <w:pPr>
              <w:spacing w:after="0" w:line="240" w:lineRule="auto"/>
              <w:jc w:val="center"/>
              <w:rPr>
                <w:rFonts w:ascii="Segoe UI" w:hAnsi="Segoe UI" w:cs="Segoe UI"/>
                <w:sz w:val="18"/>
                <w:szCs w:val="18"/>
              </w:rPr>
            </w:pPr>
            <w:r>
              <w:rPr>
                <w:rFonts w:ascii="MS Gothic" w:eastAsia="MS Gothic" w:hAnsi="MS Gothic" w:cs="Segoe UI" w:hint="eastAsia"/>
                <w:bCs/>
                <w:sz w:val="18"/>
                <w:szCs w:val="18"/>
              </w:rPr>
              <w:t>☐</w:t>
            </w:r>
            <w:r w:rsidRPr="006C729E">
              <w:rPr>
                <w:rFonts w:ascii="Segoe UI" w:hAnsi="Segoe UI" w:cs="Segoe UI"/>
                <w:sz w:val="18"/>
                <w:szCs w:val="18"/>
              </w:rPr>
              <w:t xml:space="preserve"> TAK      </w:t>
            </w:r>
            <w:r w:rsidRPr="006C729E">
              <w:rPr>
                <w:rFonts w:ascii="MS Gothic" w:eastAsia="MS Gothic" w:hAnsi="MS Gothic" w:cs="Segoe UI" w:hint="eastAsia"/>
                <w:bCs/>
                <w:sz w:val="18"/>
                <w:szCs w:val="18"/>
              </w:rPr>
              <w:t>☐</w:t>
            </w:r>
            <w:r w:rsidRPr="006C729E">
              <w:rPr>
                <w:rFonts w:ascii="Segoe UI" w:hAnsi="Segoe UI" w:cs="Segoe UI"/>
                <w:sz w:val="18"/>
                <w:szCs w:val="18"/>
              </w:rPr>
              <w:t xml:space="preserve"> NIE </w:t>
            </w:r>
          </w:p>
        </w:tc>
      </w:tr>
      <w:tr w:rsidR="00AE71D9" w:rsidRPr="00D92148" w:rsidTr="00FA75CA">
        <w:trPr>
          <w:trHeight w:val="397"/>
        </w:trPr>
        <w:tc>
          <w:tcPr>
            <w:tcW w:w="9290" w:type="dxa"/>
            <w:gridSpan w:val="30"/>
            <w:shd w:val="clear" w:color="auto" w:fill="E6E6E6"/>
            <w:vAlign w:val="center"/>
          </w:tcPr>
          <w:p w:rsidR="00AE71D9" w:rsidRPr="00D92148" w:rsidRDefault="00AE71D9" w:rsidP="00D102C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5</w:t>
            </w:r>
            <w:r w:rsidRPr="00D92148">
              <w:rPr>
                <w:rFonts w:ascii="Segoe UI" w:hAnsi="Segoe UI" w:cs="Segoe UI"/>
                <w:b/>
                <w:bCs/>
                <w:sz w:val="20"/>
                <w:szCs w:val="20"/>
              </w:rPr>
              <w:t>. Specjalne potrzeby związane z udziałem w projekcie:</w:t>
            </w:r>
          </w:p>
        </w:tc>
      </w:tr>
      <w:tr w:rsidR="00AE71D9" w:rsidRPr="00D92148" w:rsidTr="00D102C5">
        <w:trPr>
          <w:trHeight w:val="567"/>
        </w:trPr>
        <w:tc>
          <w:tcPr>
            <w:tcW w:w="3197" w:type="dxa"/>
            <w:gridSpan w:val="8"/>
            <w:shd w:val="clear" w:color="auto" w:fill="F2F2F2"/>
            <w:vAlign w:val="center"/>
          </w:tcPr>
          <w:p w:rsidR="00AE71D9" w:rsidRPr="00D92148" w:rsidRDefault="00AE71D9" w:rsidP="00D102C5">
            <w:pPr>
              <w:spacing w:after="0" w:line="240" w:lineRule="auto"/>
              <w:rPr>
                <w:rFonts w:ascii="Segoe UI" w:hAnsi="Segoe UI" w:cs="Segoe UI"/>
                <w:sz w:val="18"/>
                <w:szCs w:val="18"/>
              </w:rPr>
            </w:pPr>
            <w:r w:rsidRPr="00D92148">
              <w:rPr>
                <w:rFonts w:ascii="Segoe UI" w:hAnsi="Segoe UI" w:cs="Segoe UI"/>
                <w:sz w:val="18"/>
                <w:szCs w:val="18"/>
              </w:rPr>
              <w:t xml:space="preserve">Czy kandydat jest osobą poruszającą się na wózku inwalidzkim?  </w:t>
            </w:r>
          </w:p>
        </w:tc>
        <w:tc>
          <w:tcPr>
            <w:tcW w:w="6093" w:type="dxa"/>
            <w:gridSpan w:val="22"/>
            <w:vAlign w:val="center"/>
          </w:tcPr>
          <w:p w:rsidR="00AE71D9" w:rsidRPr="00D92148" w:rsidRDefault="00AE71D9" w:rsidP="00D102C5">
            <w:pPr>
              <w:spacing w:after="0" w:line="240" w:lineRule="auto"/>
              <w:rPr>
                <w:rFonts w:ascii="Segoe UI" w:hAnsi="Segoe UI" w:cs="Segoe UI"/>
                <w:sz w:val="18"/>
                <w:szCs w:val="18"/>
              </w:rPr>
            </w:pPr>
            <w:r>
              <w:rPr>
                <w:rFonts w:ascii="MS Gothic" w:eastAsia="MS Gothic" w:hAnsi="MS Gothic" w:cs="Segoe UI" w:hint="eastAsia"/>
                <w:bCs/>
                <w:sz w:val="18"/>
                <w:szCs w:val="18"/>
              </w:rPr>
              <w:t>☐</w:t>
            </w:r>
            <w:r w:rsidRPr="00D92148">
              <w:rPr>
                <w:rFonts w:ascii="Segoe UI" w:hAnsi="Segoe UI" w:cs="Segoe UI"/>
                <w:sz w:val="18"/>
                <w:szCs w:val="18"/>
              </w:rPr>
              <w:t xml:space="preserve"> TAK           </w:t>
            </w:r>
            <w:r>
              <w:rPr>
                <w:rFonts w:ascii="MS Gothic" w:eastAsia="MS Gothic" w:hAnsi="MS Gothic" w:cs="Segoe UI" w:hint="eastAsia"/>
                <w:bCs/>
                <w:sz w:val="18"/>
                <w:szCs w:val="18"/>
              </w:rPr>
              <w:t>☐</w:t>
            </w:r>
            <w:r w:rsidRPr="00D92148">
              <w:rPr>
                <w:rFonts w:ascii="Segoe UI" w:hAnsi="Segoe UI" w:cs="Segoe UI"/>
                <w:sz w:val="18"/>
                <w:szCs w:val="18"/>
              </w:rPr>
              <w:t xml:space="preserve"> NIE</w:t>
            </w:r>
          </w:p>
        </w:tc>
      </w:tr>
      <w:tr w:rsidR="00AE71D9" w:rsidRPr="00D92148" w:rsidTr="00D102C5">
        <w:trPr>
          <w:trHeight w:val="1482"/>
        </w:trPr>
        <w:tc>
          <w:tcPr>
            <w:tcW w:w="3197" w:type="dxa"/>
            <w:gridSpan w:val="8"/>
            <w:shd w:val="clear" w:color="auto" w:fill="F2F2F2"/>
            <w:vAlign w:val="center"/>
          </w:tcPr>
          <w:p w:rsidR="00AE71D9" w:rsidRPr="00D92148" w:rsidRDefault="00AE71D9" w:rsidP="00D102C5">
            <w:pPr>
              <w:spacing w:after="0" w:line="240" w:lineRule="auto"/>
              <w:rPr>
                <w:rFonts w:ascii="Segoe UI" w:hAnsi="Segoe UI" w:cs="Segoe UI"/>
                <w:sz w:val="18"/>
                <w:szCs w:val="18"/>
              </w:rPr>
            </w:pPr>
            <w:r w:rsidRPr="00D92148">
              <w:rPr>
                <w:rFonts w:ascii="Segoe UI" w:hAnsi="Segoe UI" w:cs="Segoe UI"/>
                <w:sz w:val="18"/>
                <w:szCs w:val="18"/>
              </w:rPr>
              <w:t>Czy kandydat ma specjalne potrzeby związane z udziałem w projekcie?</w:t>
            </w:r>
          </w:p>
        </w:tc>
        <w:tc>
          <w:tcPr>
            <w:tcW w:w="6093" w:type="dxa"/>
            <w:gridSpan w:val="22"/>
            <w:vAlign w:val="center"/>
          </w:tcPr>
          <w:p w:rsidR="00AE71D9" w:rsidRPr="00D92148" w:rsidRDefault="00AE71D9" w:rsidP="00D102C5">
            <w:pPr>
              <w:spacing w:after="0" w:line="240" w:lineRule="auto"/>
              <w:rPr>
                <w:rFonts w:ascii="Segoe UI" w:hAnsi="Segoe UI" w:cs="Segoe UI"/>
                <w:sz w:val="18"/>
                <w:szCs w:val="18"/>
              </w:rPr>
            </w:pPr>
          </w:p>
          <w:p w:rsidR="00AE71D9" w:rsidRPr="00D92148" w:rsidRDefault="00AE71D9" w:rsidP="00D102C5">
            <w:pPr>
              <w:spacing w:after="0" w:line="240" w:lineRule="auto"/>
              <w:rPr>
                <w:rFonts w:ascii="Segoe UI" w:hAnsi="Segoe UI" w:cs="Segoe UI"/>
                <w:sz w:val="18"/>
                <w:szCs w:val="18"/>
              </w:rPr>
            </w:pPr>
          </w:p>
          <w:p w:rsidR="00AE71D9" w:rsidRPr="00D92148" w:rsidRDefault="00AE71D9" w:rsidP="00D102C5">
            <w:pPr>
              <w:spacing w:after="0" w:line="240" w:lineRule="auto"/>
              <w:rPr>
                <w:rFonts w:ascii="Segoe UI" w:hAnsi="Segoe UI" w:cs="Segoe UI"/>
                <w:sz w:val="18"/>
                <w:szCs w:val="18"/>
              </w:rPr>
            </w:pPr>
          </w:p>
          <w:p w:rsidR="00AE71D9" w:rsidRPr="00D92148" w:rsidRDefault="00AE71D9" w:rsidP="00D102C5">
            <w:pPr>
              <w:spacing w:after="0" w:line="240" w:lineRule="auto"/>
              <w:rPr>
                <w:rFonts w:ascii="Segoe UI" w:hAnsi="Segoe UI" w:cs="Segoe UI"/>
                <w:sz w:val="18"/>
                <w:szCs w:val="18"/>
              </w:rPr>
            </w:pPr>
          </w:p>
          <w:p w:rsidR="00AE71D9" w:rsidRPr="00D92148" w:rsidRDefault="00AE71D9" w:rsidP="00D102C5">
            <w:pPr>
              <w:spacing w:after="0" w:line="240" w:lineRule="auto"/>
              <w:rPr>
                <w:rFonts w:ascii="Segoe UI" w:hAnsi="Segoe UI" w:cs="Segoe UI"/>
                <w:sz w:val="18"/>
                <w:szCs w:val="18"/>
              </w:rPr>
            </w:pPr>
          </w:p>
        </w:tc>
      </w:tr>
    </w:tbl>
    <w:p w:rsidR="00AE71D9" w:rsidRDefault="00AE71D9" w:rsidP="00026A77">
      <w:pPr>
        <w:spacing w:after="0" w:line="240" w:lineRule="auto"/>
        <w:rPr>
          <w:rFonts w:cs="Arial"/>
          <w:sz w:val="20"/>
          <w:szCs w:val="20"/>
        </w:rPr>
      </w:pPr>
    </w:p>
    <w:p w:rsidR="00AE71D9" w:rsidRDefault="00AE71D9" w:rsidP="00026A77">
      <w:pPr>
        <w:spacing w:after="0" w:line="240" w:lineRule="auto"/>
        <w:rPr>
          <w:rFonts w:cs="Arial"/>
          <w:sz w:val="20"/>
          <w:szCs w:val="20"/>
        </w:rPr>
      </w:pPr>
    </w:p>
    <w:p w:rsidR="00AE71D9" w:rsidRPr="00D65D6E" w:rsidRDefault="00AE71D9" w:rsidP="00026A77">
      <w:pPr>
        <w:spacing w:after="0" w:line="240" w:lineRule="auto"/>
        <w:rPr>
          <w:rFonts w:cs="Arial"/>
          <w:sz w:val="20"/>
          <w:szCs w:val="20"/>
        </w:rPr>
      </w:pPr>
    </w:p>
    <w:p w:rsidR="00AE71D9" w:rsidRPr="00D92148" w:rsidRDefault="00AE71D9" w:rsidP="00026A77">
      <w:pPr>
        <w:tabs>
          <w:tab w:val="left" w:pos="5190"/>
        </w:tabs>
        <w:spacing w:after="0" w:line="240" w:lineRule="auto"/>
        <w:jc w:val="center"/>
        <w:rPr>
          <w:rFonts w:cs="Arial"/>
          <w:sz w:val="18"/>
          <w:szCs w:val="18"/>
        </w:rPr>
      </w:pPr>
      <w:r w:rsidRPr="00D92148">
        <w:rPr>
          <w:rFonts w:cs="Arial"/>
          <w:sz w:val="18"/>
          <w:szCs w:val="18"/>
        </w:rPr>
        <w:t>..................................................................                        ………………………………………………………………..…</w:t>
      </w:r>
    </w:p>
    <w:p w:rsidR="00AE71D9" w:rsidRPr="00D92148" w:rsidRDefault="00AE71D9" w:rsidP="00026A77">
      <w:pPr>
        <w:spacing w:after="0" w:line="240" w:lineRule="auto"/>
        <w:ind w:left="709" w:firstLine="709"/>
        <w:rPr>
          <w:rFonts w:cs="Arial"/>
          <w:i/>
          <w:iCs/>
          <w:sz w:val="18"/>
          <w:szCs w:val="18"/>
        </w:rPr>
      </w:pPr>
      <w:r w:rsidRPr="00D92148">
        <w:rPr>
          <w:rFonts w:cs="Arial"/>
          <w:i/>
          <w:iCs/>
          <w:sz w:val="18"/>
          <w:szCs w:val="18"/>
        </w:rPr>
        <w:t>(miejscowo</w:t>
      </w:r>
      <w:r w:rsidRPr="00D92148">
        <w:rPr>
          <w:rFonts w:eastAsia="TimesNewRoman" w:cs="Arial"/>
          <w:sz w:val="18"/>
          <w:szCs w:val="18"/>
        </w:rPr>
        <w:t>ść</w:t>
      </w:r>
      <w:r w:rsidRPr="00D92148">
        <w:rPr>
          <w:rFonts w:cs="Arial"/>
          <w:i/>
          <w:iCs/>
          <w:sz w:val="18"/>
          <w:szCs w:val="18"/>
        </w:rPr>
        <w:t xml:space="preserve"> i data)</w:t>
      </w:r>
      <w:r w:rsidRPr="00D92148">
        <w:rPr>
          <w:rFonts w:cs="Arial"/>
          <w:i/>
          <w:iCs/>
          <w:sz w:val="18"/>
          <w:szCs w:val="18"/>
        </w:rPr>
        <w:tab/>
      </w:r>
      <w:r w:rsidRPr="00D92148">
        <w:rPr>
          <w:rFonts w:cs="Arial"/>
          <w:i/>
          <w:iCs/>
          <w:sz w:val="18"/>
          <w:szCs w:val="18"/>
        </w:rPr>
        <w:tab/>
      </w:r>
      <w:r w:rsidRPr="00D92148">
        <w:rPr>
          <w:rFonts w:cs="Arial"/>
          <w:i/>
          <w:iCs/>
          <w:sz w:val="18"/>
          <w:szCs w:val="18"/>
        </w:rPr>
        <w:tab/>
        <w:t xml:space="preserve">                 (czytelny podpis kandydata)</w:t>
      </w:r>
    </w:p>
    <w:p w:rsidR="00AE71D9" w:rsidRPr="00D92148" w:rsidRDefault="00AE71D9" w:rsidP="00026A77">
      <w:pPr>
        <w:spacing w:after="0" w:line="240" w:lineRule="auto"/>
        <w:jc w:val="center"/>
        <w:rPr>
          <w:rFonts w:cs="Arial"/>
          <w:i/>
          <w:iCs/>
          <w:sz w:val="18"/>
          <w:szCs w:val="18"/>
        </w:rPr>
      </w:pPr>
    </w:p>
    <w:p w:rsidR="00AE71D9" w:rsidRPr="00D92148" w:rsidRDefault="00AE71D9" w:rsidP="00026A77">
      <w:pPr>
        <w:spacing w:after="0" w:line="240" w:lineRule="auto"/>
        <w:ind w:firstLine="708"/>
        <w:jc w:val="both"/>
        <w:rPr>
          <w:rFonts w:cs="Arial"/>
          <w:i/>
          <w:iCs/>
          <w:sz w:val="18"/>
          <w:szCs w:val="18"/>
        </w:rPr>
      </w:pPr>
      <w:r w:rsidRPr="00D92148">
        <w:rPr>
          <w:rFonts w:cs="Arial"/>
          <w:i/>
          <w:iCs/>
          <w:sz w:val="18"/>
          <w:szCs w:val="18"/>
        </w:rPr>
        <w:tab/>
      </w:r>
      <w:r w:rsidRPr="00D92148">
        <w:rPr>
          <w:rFonts w:cs="Arial"/>
          <w:i/>
          <w:iCs/>
          <w:sz w:val="18"/>
          <w:szCs w:val="18"/>
        </w:rPr>
        <w:tab/>
      </w:r>
      <w:r w:rsidRPr="00D92148">
        <w:rPr>
          <w:rFonts w:cs="Arial"/>
          <w:i/>
          <w:iCs/>
          <w:sz w:val="18"/>
          <w:szCs w:val="18"/>
        </w:rPr>
        <w:tab/>
      </w:r>
      <w:r w:rsidRPr="00D92148">
        <w:rPr>
          <w:rFonts w:cs="Arial"/>
          <w:i/>
          <w:iCs/>
          <w:sz w:val="18"/>
          <w:szCs w:val="18"/>
        </w:rPr>
        <w:tab/>
      </w:r>
      <w:r w:rsidRPr="00D92148">
        <w:rPr>
          <w:rFonts w:cs="Arial"/>
          <w:i/>
          <w:iCs/>
          <w:sz w:val="18"/>
          <w:szCs w:val="18"/>
        </w:rPr>
        <w:tab/>
        <w:t xml:space="preserve">   </w:t>
      </w:r>
    </w:p>
    <w:p w:rsidR="00AE71D9" w:rsidRPr="00D92148" w:rsidRDefault="00AE71D9" w:rsidP="00026A77">
      <w:pPr>
        <w:spacing w:after="0" w:line="240" w:lineRule="auto"/>
        <w:ind w:left="4248"/>
        <w:jc w:val="both"/>
        <w:rPr>
          <w:rFonts w:cs="Arial"/>
          <w:i/>
          <w:iCs/>
          <w:sz w:val="18"/>
          <w:szCs w:val="18"/>
        </w:rPr>
      </w:pPr>
      <w:r w:rsidRPr="00D92148">
        <w:rPr>
          <w:rFonts w:cs="Arial"/>
          <w:i/>
          <w:iCs/>
          <w:sz w:val="18"/>
          <w:szCs w:val="18"/>
        </w:rPr>
        <w:t xml:space="preserve">                ……………………………………………………………………………</w:t>
      </w:r>
    </w:p>
    <w:p w:rsidR="00AE71D9" w:rsidRPr="00D92148" w:rsidRDefault="00AE71D9" w:rsidP="00026A77">
      <w:pPr>
        <w:spacing w:after="0" w:line="240" w:lineRule="auto"/>
        <w:rPr>
          <w:rFonts w:cs="Arial"/>
          <w:i/>
          <w:sz w:val="18"/>
          <w:szCs w:val="18"/>
        </w:rPr>
      </w:pP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r>
      <w:r w:rsidRPr="00D92148">
        <w:rPr>
          <w:rFonts w:cs="Arial"/>
          <w:sz w:val="18"/>
          <w:szCs w:val="18"/>
        </w:rPr>
        <w:tab/>
        <w:t xml:space="preserve">                               </w:t>
      </w:r>
      <w:r w:rsidRPr="00D92148">
        <w:rPr>
          <w:rFonts w:cs="Arial"/>
          <w:i/>
          <w:sz w:val="18"/>
          <w:szCs w:val="18"/>
        </w:rPr>
        <w:t>(czytelny podpis opiekuna prawnego)</w:t>
      </w:r>
      <w:r w:rsidRPr="00D92148">
        <w:rPr>
          <w:rFonts w:cs="Arial"/>
          <w:b/>
          <w:i/>
          <w:sz w:val="18"/>
          <w:szCs w:val="18"/>
        </w:rPr>
        <w:t>*</w:t>
      </w:r>
    </w:p>
    <w:p w:rsidR="00AE71D9" w:rsidRPr="00D92148" w:rsidRDefault="00AE71D9" w:rsidP="00026A77">
      <w:pPr>
        <w:spacing w:after="0" w:line="240" w:lineRule="auto"/>
        <w:ind w:left="3540"/>
        <w:rPr>
          <w:rFonts w:cs="Arial"/>
          <w:b/>
          <w:sz w:val="18"/>
          <w:szCs w:val="18"/>
        </w:rPr>
      </w:pPr>
      <w:r w:rsidRPr="00D92148">
        <w:rPr>
          <w:rFonts w:cs="Arial"/>
          <w:b/>
          <w:sz w:val="18"/>
          <w:szCs w:val="18"/>
        </w:rPr>
        <w:t xml:space="preserve">        </w:t>
      </w:r>
    </w:p>
    <w:p w:rsidR="00AE71D9" w:rsidRPr="00D92148" w:rsidRDefault="00AE71D9" w:rsidP="00026A77">
      <w:pPr>
        <w:spacing w:after="0" w:line="240" w:lineRule="auto"/>
        <w:rPr>
          <w:rFonts w:cs="Arial"/>
          <w:b/>
          <w:sz w:val="18"/>
          <w:szCs w:val="18"/>
        </w:rPr>
      </w:pPr>
      <w:r w:rsidRPr="00D92148">
        <w:rPr>
          <w:rFonts w:cs="Arial"/>
          <w:b/>
          <w:sz w:val="18"/>
          <w:szCs w:val="18"/>
        </w:rPr>
        <w:t>*wymagany w przypadku, gdy kandydat jest osobą niepełnoletnią.</w:t>
      </w:r>
    </w:p>
    <w:p w:rsidR="00AE71D9" w:rsidRPr="00D92148" w:rsidRDefault="00AE71D9" w:rsidP="00026A77">
      <w:pPr>
        <w:spacing w:after="0" w:line="240" w:lineRule="auto"/>
        <w:rPr>
          <w:rFonts w:cs="Arial"/>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908"/>
        <w:gridCol w:w="2090"/>
      </w:tblGrid>
      <w:tr w:rsidR="00AE71D9" w:rsidRPr="00D92148" w:rsidTr="00741B44">
        <w:trPr>
          <w:trHeight w:val="390"/>
        </w:trPr>
        <w:tc>
          <w:tcPr>
            <w:tcW w:w="9238" w:type="dxa"/>
            <w:gridSpan w:val="3"/>
            <w:shd w:val="clear" w:color="auto" w:fill="C0C0C0"/>
            <w:vAlign w:val="center"/>
          </w:tcPr>
          <w:p w:rsidR="00AE71D9" w:rsidRPr="00D92148" w:rsidRDefault="00AE71D9" w:rsidP="00741B44">
            <w:pPr>
              <w:spacing w:after="0" w:line="240" w:lineRule="auto"/>
              <w:jc w:val="center"/>
              <w:outlineLvl w:val="0"/>
              <w:rPr>
                <w:rFonts w:cs="Arial"/>
                <w:b/>
                <w:bCs/>
                <w:sz w:val="18"/>
                <w:szCs w:val="18"/>
              </w:rPr>
            </w:pPr>
            <w:r w:rsidRPr="00D92148">
              <w:rPr>
                <w:rFonts w:cs="Arial"/>
                <w:b/>
                <w:bCs/>
                <w:sz w:val="18"/>
                <w:szCs w:val="18"/>
              </w:rPr>
              <w:t>Wynik rekrutacji (wypełnia szkoła)</w:t>
            </w:r>
          </w:p>
        </w:tc>
      </w:tr>
      <w:tr w:rsidR="00AE71D9" w:rsidRPr="00D92148" w:rsidTr="005479CB">
        <w:trPr>
          <w:trHeight w:val="671"/>
        </w:trPr>
        <w:tc>
          <w:tcPr>
            <w:tcW w:w="5240" w:type="dxa"/>
            <w:shd w:val="clear" w:color="auto" w:fill="F2F2F2"/>
            <w:vAlign w:val="center"/>
          </w:tcPr>
          <w:p w:rsidR="00AE71D9" w:rsidRPr="00D92148" w:rsidRDefault="00AE71D9" w:rsidP="005479CB">
            <w:pPr>
              <w:spacing w:after="0" w:line="240" w:lineRule="auto"/>
              <w:outlineLvl w:val="0"/>
              <w:rPr>
                <w:rFonts w:cs="Arial"/>
                <w:b/>
                <w:bCs/>
                <w:sz w:val="18"/>
                <w:szCs w:val="18"/>
              </w:rPr>
            </w:pPr>
            <w:r w:rsidRPr="00D92148">
              <w:rPr>
                <w:rFonts w:cs="Arial"/>
                <w:b/>
                <w:bCs/>
                <w:sz w:val="18"/>
                <w:szCs w:val="18"/>
              </w:rPr>
              <w:t>Kandydat/kandydatka zakwalifikowany/a do udziału w projekcie</w:t>
            </w:r>
          </w:p>
        </w:tc>
        <w:tc>
          <w:tcPr>
            <w:tcW w:w="1908" w:type="dxa"/>
            <w:vAlign w:val="center"/>
          </w:tcPr>
          <w:p w:rsidR="00AE71D9" w:rsidRPr="00D92148" w:rsidRDefault="00AE71D9" w:rsidP="00741B44">
            <w:pPr>
              <w:spacing w:after="0" w:line="240" w:lineRule="auto"/>
              <w:jc w:val="center"/>
              <w:outlineLvl w:val="0"/>
              <w:rPr>
                <w:rFonts w:cs="Arial"/>
                <w:bCs/>
                <w:sz w:val="18"/>
                <w:szCs w:val="18"/>
              </w:rPr>
            </w:pPr>
            <w:r w:rsidRPr="00D92148">
              <w:rPr>
                <w:rFonts w:cs="Arial"/>
                <w:bCs/>
                <w:sz w:val="18"/>
                <w:szCs w:val="18"/>
              </w:rPr>
              <w:t xml:space="preserve">TAK </w:t>
            </w:r>
            <w:r>
              <w:rPr>
                <w:rFonts w:ascii="MS Gothic" w:eastAsia="MS Gothic" w:hAnsi="MS Gothic" w:cs="Segoe UI" w:hint="eastAsia"/>
                <w:bCs/>
                <w:sz w:val="18"/>
                <w:szCs w:val="18"/>
              </w:rPr>
              <w:t>☐</w:t>
            </w:r>
          </w:p>
        </w:tc>
        <w:tc>
          <w:tcPr>
            <w:tcW w:w="2090" w:type="dxa"/>
            <w:vAlign w:val="center"/>
          </w:tcPr>
          <w:p w:rsidR="00AE71D9" w:rsidRPr="00D92148" w:rsidRDefault="00AE71D9" w:rsidP="00741B44">
            <w:pPr>
              <w:spacing w:after="0" w:line="240" w:lineRule="auto"/>
              <w:jc w:val="center"/>
              <w:outlineLvl w:val="0"/>
              <w:rPr>
                <w:rFonts w:cs="Arial"/>
                <w:bCs/>
                <w:sz w:val="18"/>
                <w:szCs w:val="18"/>
              </w:rPr>
            </w:pPr>
            <w:r w:rsidRPr="00D92148">
              <w:rPr>
                <w:rFonts w:cs="Arial"/>
                <w:bCs/>
                <w:sz w:val="18"/>
                <w:szCs w:val="18"/>
              </w:rPr>
              <w:t xml:space="preserve">NIE </w:t>
            </w:r>
            <w:r>
              <w:rPr>
                <w:rFonts w:ascii="MS Gothic" w:eastAsia="MS Gothic" w:hAnsi="MS Gothic" w:cs="Segoe UI" w:hint="eastAsia"/>
                <w:bCs/>
                <w:sz w:val="18"/>
                <w:szCs w:val="18"/>
              </w:rPr>
              <w:t>☐</w:t>
            </w:r>
          </w:p>
        </w:tc>
      </w:tr>
      <w:tr w:rsidR="00AE71D9" w:rsidRPr="00D92148" w:rsidTr="005479CB">
        <w:trPr>
          <w:trHeight w:val="483"/>
        </w:trPr>
        <w:tc>
          <w:tcPr>
            <w:tcW w:w="5240" w:type="dxa"/>
            <w:shd w:val="clear" w:color="auto" w:fill="F2F2F2"/>
            <w:vAlign w:val="center"/>
          </w:tcPr>
          <w:p w:rsidR="00AE71D9" w:rsidRPr="00D92148" w:rsidRDefault="00AE71D9" w:rsidP="00741B44">
            <w:pPr>
              <w:spacing w:after="0" w:line="240" w:lineRule="auto"/>
              <w:outlineLvl w:val="0"/>
              <w:rPr>
                <w:rFonts w:cs="Arial"/>
                <w:b/>
                <w:bCs/>
                <w:sz w:val="18"/>
                <w:szCs w:val="18"/>
              </w:rPr>
            </w:pPr>
            <w:r w:rsidRPr="00D92148">
              <w:rPr>
                <w:rFonts w:cs="Arial"/>
                <w:b/>
                <w:bCs/>
                <w:sz w:val="18"/>
                <w:szCs w:val="18"/>
              </w:rPr>
              <w:t>Data:</w:t>
            </w:r>
          </w:p>
        </w:tc>
        <w:tc>
          <w:tcPr>
            <w:tcW w:w="3998" w:type="dxa"/>
            <w:gridSpan w:val="2"/>
          </w:tcPr>
          <w:p w:rsidR="00AE71D9" w:rsidRPr="00D92148" w:rsidRDefault="00AE71D9" w:rsidP="00741B44">
            <w:pPr>
              <w:spacing w:after="0" w:line="240" w:lineRule="auto"/>
              <w:jc w:val="both"/>
              <w:outlineLvl w:val="0"/>
              <w:rPr>
                <w:rFonts w:cs="Arial"/>
                <w:bCs/>
                <w:sz w:val="18"/>
                <w:szCs w:val="18"/>
              </w:rPr>
            </w:pPr>
          </w:p>
        </w:tc>
      </w:tr>
      <w:tr w:rsidR="00AE71D9" w:rsidRPr="00D92148" w:rsidTr="005479CB">
        <w:trPr>
          <w:trHeight w:val="1414"/>
        </w:trPr>
        <w:tc>
          <w:tcPr>
            <w:tcW w:w="9238" w:type="dxa"/>
            <w:gridSpan w:val="3"/>
          </w:tcPr>
          <w:p w:rsidR="00AE71D9" w:rsidRPr="00D92148" w:rsidRDefault="00AE71D9" w:rsidP="00741B44">
            <w:pPr>
              <w:spacing w:after="0" w:line="240" w:lineRule="auto"/>
              <w:outlineLvl w:val="0"/>
              <w:rPr>
                <w:rFonts w:cs="Arial"/>
                <w:bCs/>
                <w:sz w:val="18"/>
                <w:szCs w:val="18"/>
              </w:rPr>
            </w:pPr>
            <w:r w:rsidRPr="00D92148">
              <w:rPr>
                <w:rFonts w:cs="Arial"/>
                <w:b/>
                <w:bCs/>
                <w:sz w:val="18"/>
                <w:szCs w:val="18"/>
              </w:rPr>
              <w:t>Czyteln</w:t>
            </w:r>
            <w:r>
              <w:rPr>
                <w:rFonts w:cs="Arial"/>
                <w:b/>
                <w:bCs/>
                <w:sz w:val="18"/>
                <w:szCs w:val="18"/>
              </w:rPr>
              <w:t>y</w:t>
            </w:r>
            <w:r w:rsidRPr="00D92148">
              <w:rPr>
                <w:rFonts w:cs="Arial"/>
                <w:b/>
                <w:bCs/>
                <w:sz w:val="18"/>
                <w:szCs w:val="18"/>
              </w:rPr>
              <w:t xml:space="preserve"> podpis </w:t>
            </w:r>
            <w:r>
              <w:rPr>
                <w:rFonts w:cs="Arial"/>
                <w:b/>
                <w:bCs/>
                <w:sz w:val="18"/>
                <w:szCs w:val="18"/>
              </w:rPr>
              <w:t>Szkolnego Koordynatora Projektu / Dyrektora Szkoły:</w:t>
            </w:r>
          </w:p>
        </w:tc>
      </w:tr>
    </w:tbl>
    <w:p w:rsidR="00AE71D9" w:rsidRDefault="00AE71D9" w:rsidP="00026A77">
      <w:pPr>
        <w:spacing w:after="0" w:line="240" w:lineRule="auto"/>
        <w:jc w:val="right"/>
        <w:rPr>
          <w:rFonts w:cs="Arial"/>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3998"/>
      </w:tblGrid>
      <w:tr w:rsidR="00AE71D9" w:rsidRPr="00D92148" w:rsidTr="008174E5">
        <w:trPr>
          <w:trHeight w:val="526"/>
        </w:trPr>
        <w:tc>
          <w:tcPr>
            <w:tcW w:w="5240" w:type="dxa"/>
            <w:shd w:val="clear" w:color="auto" w:fill="F2F2F2"/>
            <w:vAlign w:val="center"/>
          </w:tcPr>
          <w:p w:rsidR="00AE71D9" w:rsidRPr="00D92148" w:rsidRDefault="00AE71D9" w:rsidP="008174E5">
            <w:pPr>
              <w:spacing w:after="0" w:line="240" w:lineRule="auto"/>
              <w:outlineLvl w:val="0"/>
              <w:rPr>
                <w:rFonts w:cs="Arial"/>
                <w:b/>
                <w:bCs/>
                <w:sz w:val="18"/>
                <w:szCs w:val="18"/>
              </w:rPr>
            </w:pPr>
            <w:r w:rsidRPr="00D92148">
              <w:rPr>
                <w:rFonts w:cs="Arial"/>
                <w:b/>
                <w:bCs/>
                <w:sz w:val="18"/>
                <w:szCs w:val="18"/>
              </w:rPr>
              <w:t>Data rozpoczęcia udziału w projekcie</w:t>
            </w:r>
            <w:r>
              <w:rPr>
                <w:rFonts w:cs="Arial"/>
                <w:b/>
                <w:bCs/>
                <w:sz w:val="18"/>
                <w:szCs w:val="18"/>
              </w:rPr>
              <w:t xml:space="preserve"> (data udziału w pierwszej formie wsparcia w ramach projektu)</w:t>
            </w:r>
            <w:r w:rsidRPr="00D92148">
              <w:rPr>
                <w:rFonts w:cs="Arial"/>
                <w:b/>
                <w:bCs/>
                <w:sz w:val="18"/>
                <w:szCs w:val="18"/>
              </w:rPr>
              <w:t>:</w:t>
            </w:r>
          </w:p>
        </w:tc>
        <w:tc>
          <w:tcPr>
            <w:tcW w:w="3998" w:type="dxa"/>
          </w:tcPr>
          <w:p w:rsidR="00AE71D9" w:rsidRPr="00D92148" w:rsidRDefault="00AE71D9" w:rsidP="008174E5">
            <w:pPr>
              <w:spacing w:after="0" w:line="240" w:lineRule="auto"/>
              <w:jc w:val="both"/>
              <w:outlineLvl w:val="0"/>
              <w:rPr>
                <w:rFonts w:cs="Arial"/>
                <w:bCs/>
                <w:sz w:val="18"/>
                <w:szCs w:val="18"/>
              </w:rPr>
            </w:pPr>
          </w:p>
        </w:tc>
      </w:tr>
    </w:tbl>
    <w:p w:rsidR="00AE71D9" w:rsidRDefault="00AE71D9" w:rsidP="00026A77">
      <w:pPr>
        <w:spacing w:after="0" w:line="240" w:lineRule="auto"/>
        <w:jc w:val="right"/>
        <w:rPr>
          <w:rFonts w:cs="Arial"/>
          <w:sz w:val="18"/>
          <w:szCs w:val="18"/>
        </w:rPr>
      </w:pPr>
    </w:p>
    <w:p w:rsidR="00AE71D9" w:rsidRDefault="00AE71D9" w:rsidP="00026A77">
      <w:pPr>
        <w:spacing w:after="0" w:line="240" w:lineRule="auto"/>
        <w:jc w:val="right"/>
        <w:rPr>
          <w:rFonts w:cs="Arial"/>
          <w:sz w:val="18"/>
          <w:szCs w:val="18"/>
        </w:rPr>
      </w:pPr>
    </w:p>
    <w:p w:rsidR="00AE71D9" w:rsidRDefault="00AE71D9" w:rsidP="00026A77">
      <w:pPr>
        <w:spacing w:after="0" w:line="240" w:lineRule="auto"/>
        <w:jc w:val="right"/>
        <w:rPr>
          <w:rFonts w:cs="Arial"/>
          <w:sz w:val="18"/>
          <w:szCs w:val="18"/>
        </w:rPr>
      </w:pPr>
    </w:p>
    <w:p w:rsidR="00AE71D9" w:rsidRDefault="00AE71D9" w:rsidP="00C074F9">
      <w:pPr>
        <w:spacing w:after="0" w:line="240" w:lineRule="auto"/>
        <w:rPr>
          <w:rFonts w:cs="Arial"/>
          <w:sz w:val="18"/>
          <w:szCs w:val="18"/>
        </w:rPr>
      </w:pPr>
    </w:p>
    <w:p w:rsidR="00AE71D9" w:rsidRDefault="00AE71D9" w:rsidP="006420FA">
      <w:pPr>
        <w:spacing w:after="0" w:line="240" w:lineRule="auto"/>
        <w:rPr>
          <w:rFonts w:cs="Arial"/>
          <w:sz w:val="18"/>
          <w:szCs w:val="18"/>
        </w:rPr>
      </w:pPr>
      <w:r>
        <w:rPr>
          <w:rFonts w:cs="Arial"/>
          <w:sz w:val="18"/>
          <w:szCs w:val="18"/>
        </w:rPr>
        <w:br w:type="page"/>
      </w:r>
    </w:p>
    <w:p w:rsidR="00AE71D9" w:rsidRPr="008174E5" w:rsidRDefault="00AE71D9" w:rsidP="00026A77">
      <w:pPr>
        <w:spacing w:after="0" w:line="240" w:lineRule="auto"/>
        <w:jc w:val="right"/>
        <w:rPr>
          <w:rFonts w:ascii="Segoe UI" w:hAnsi="Segoe UI" w:cs="Segoe UI"/>
          <w:sz w:val="16"/>
          <w:szCs w:val="16"/>
        </w:rPr>
      </w:pPr>
      <w:r w:rsidRPr="008174E5">
        <w:rPr>
          <w:rFonts w:ascii="Segoe UI" w:hAnsi="Segoe UI" w:cs="Segoe UI"/>
          <w:sz w:val="16"/>
          <w:szCs w:val="16"/>
        </w:rPr>
        <w:t>Załącznik nr 2 do Regulaminu</w:t>
      </w:r>
    </w:p>
    <w:p w:rsidR="00AE71D9" w:rsidRPr="008174E5" w:rsidRDefault="00AE71D9" w:rsidP="00D92148">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AE71D9" w:rsidRPr="00E823D6" w:rsidRDefault="00AE71D9" w:rsidP="00E823D6">
      <w:pPr>
        <w:jc w:val="right"/>
        <w:rPr>
          <w:rFonts w:ascii="Segoe UI" w:hAnsi="Segoe UI" w:cs="Segoe UI"/>
          <w:bCs/>
          <w:sz w:val="16"/>
          <w:szCs w:val="16"/>
        </w:rPr>
      </w:pPr>
      <w:r>
        <w:rPr>
          <w:rFonts w:ascii="Segoe UI" w:hAnsi="Segoe UI" w:cs="Segoe UI"/>
          <w:bCs/>
          <w:sz w:val="16"/>
          <w:szCs w:val="16"/>
        </w:rPr>
        <w:t xml:space="preserve">dla </w:t>
      </w:r>
      <w:r w:rsidRPr="00E823D6">
        <w:rPr>
          <w:rFonts w:ascii="Segoe UI" w:hAnsi="Segoe UI" w:cs="Segoe UI"/>
          <w:bCs/>
          <w:sz w:val="16"/>
          <w:szCs w:val="16"/>
        </w:rPr>
        <w:t xml:space="preserve">Szkoły Podstawowej </w:t>
      </w:r>
      <w:r w:rsidRPr="00E823D6">
        <w:rPr>
          <w:rFonts w:ascii="Segoe UI" w:hAnsi="Segoe UI" w:cs="Segoe UI"/>
          <w:iCs/>
          <w:sz w:val="16"/>
          <w:szCs w:val="16"/>
        </w:rPr>
        <w:t xml:space="preserve">im. Straży Granicznej </w:t>
      </w:r>
      <w:r w:rsidRPr="00E823D6">
        <w:rPr>
          <w:rFonts w:ascii="Segoe UI" w:hAnsi="Segoe UI" w:cs="Segoe UI"/>
          <w:bCs/>
          <w:sz w:val="16"/>
          <w:szCs w:val="16"/>
        </w:rPr>
        <w:t>w Sarbinowie</w:t>
      </w:r>
    </w:p>
    <w:p w:rsidR="00AE71D9" w:rsidRPr="008174E5" w:rsidRDefault="00AE71D9" w:rsidP="00D92148">
      <w:pPr>
        <w:spacing w:after="0" w:line="240" w:lineRule="auto"/>
        <w:jc w:val="center"/>
        <w:rPr>
          <w:rFonts w:ascii="Segoe UI" w:hAnsi="Segoe UI" w:cs="Segoe UI"/>
          <w:b/>
          <w:bCs/>
          <w:lang w:eastAsia="pl-PL"/>
        </w:rPr>
      </w:pPr>
      <w:r w:rsidRPr="00D92148">
        <w:rPr>
          <w:rFonts w:ascii="Segoe UI" w:hAnsi="Segoe UI" w:cs="Segoe UI"/>
          <w:sz w:val="20"/>
          <w:szCs w:val="20"/>
          <w:lang w:eastAsia="pl-PL"/>
        </w:rPr>
        <w:br/>
      </w:r>
      <w:r w:rsidRPr="008174E5">
        <w:rPr>
          <w:rFonts w:ascii="Segoe UI" w:hAnsi="Segoe UI" w:cs="Segoe UI"/>
          <w:b/>
          <w:bCs/>
          <w:lang w:eastAsia="pl-PL"/>
        </w:rPr>
        <w:t>DEKLARACJA UCZESTNICTWA W PROJEKCIE</w:t>
      </w:r>
    </w:p>
    <w:p w:rsidR="00AE71D9" w:rsidRPr="00D92148" w:rsidRDefault="00AE71D9" w:rsidP="00D92148">
      <w:pPr>
        <w:spacing w:after="0" w:line="240" w:lineRule="auto"/>
        <w:jc w:val="center"/>
        <w:rPr>
          <w:rFonts w:ascii="Segoe UI" w:hAnsi="Segoe UI" w:cs="Segoe UI"/>
          <w:b/>
          <w:sz w:val="18"/>
          <w:szCs w:val="18"/>
        </w:rPr>
      </w:pPr>
      <w:r w:rsidRPr="008174E5">
        <w:rPr>
          <w:rFonts w:ascii="Segoe UI" w:hAnsi="Segoe UI" w:cs="Segoe UI"/>
          <w:b/>
          <w:bCs/>
          <w:lang w:eastAsia="pl-PL"/>
        </w:rPr>
        <w:t>„Fabryka Kompetencji Kluczowych”</w:t>
      </w:r>
    </w:p>
    <w:p w:rsidR="00AE71D9" w:rsidRPr="00D92148" w:rsidRDefault="00AE71D9" w:rsidP="00026A77">
      <w:pPr>
        <w:spacing w:before="100" w:beforeAutospacing="1" w:after="0" w:line="240" w:lineRule="auto"/>
        <w:rPr>
          <w:rFonts w:ascii="Segoe UI" w:hAnsi="Segoe UI" w:cs="Segoe UI"/>
          <w:sz w:val="24"/>
          <w:szCs w:val="24"/>
          <w:lang w:eastAsia="pl-PL"/>
        </w:rPr>
      </w:pPr>
    </w:p>
    <w:p w:rsidR="00AE71D9" w:rsidRPr="008174E5" w:rsidRDefault="00AE71D9" w:rsidP="00026A77">
      <w:pPr>
        <w:spacing w:after="0" w:line="240" w:lineRule="auto"/>
        <w:ind w:firstLine="709"/>
        <w:jc w:val="both"/>
        <w:rPr>
          <w:rFonts w:ascii="Segoe UI" w:hAnsi="Segoe UI" w:cs="Segoe UI"/>
          <w:sz w:val="18"/>
          <w:szCs w:val="18"/>
          <w:lang w:eastAsia="pl-PL"/>
        </w:rPr>
      </w:pPr>
      <w:r w:rsidRPr="008174E5">
        <w:rPr>
          <w:rFonts w:ascii="Segoe UI" w:hAnsi="Segoe UI" w:cs="Segoe UI"/>
          <w:sz w:val="18"/>
          <w:szCs w:val="18"/>
          <w:lang w:eastAsia="pl-PL"/>
        </w:rPr>
        <w:t xml:space="preserve">Ja niżej podpisany/-a ………………………….……………………………………................................................................ </w:t>
      </w:r>
    </w:p>
    <w:p w:rsidR="00AE71D9" w:rsidRPr="008174E5" w:rsidRDefault="00AE71D9" w:rsidP="00026A77">
      <w:pPr>
        <w:spacing w:after="0" w:line="240" w:lineRule="auto"/>
        <w:ind w:left="3539" w:firstLine="709"/>
        <w:jc w:val="both"/>
        <w:rPr>
          <w:rFonts w:ascii="Segoe UI" w:hAnsi="Segoe UI" w:cs="Segoe UI"/>
          <w:i/>
          <w:sz w:val="18"/>
          <w:szCs w:val="18"/>
          <w:lang w:eastAsia="pl-PL"/>
        </w:rPr>
      </w:pPr>
      <w:r w:rsidRPr="008174E5">
        <w:rPr>
          <w:rFonts w:ascii="Segoe UI" w:hAnsi="Segoe UI" w:cs="Segoe UI"/>
          <w:i/>
          <w:sz w:val="18"/>
          <w:szCs w:val="18"/>
          <w:lang w:eastAsia="pl-PL"/>
        </w:rPr>
        <w:t>(Imię i nazwisko kandydata)</w:t>
      </w:r>
    </w:p>
    <w:p w:rsidR="00AE71D9" w:rsidRPr="008174E5" w:rsidRDefault="00AE71D9" w:rsidP="00026A77">
      <w:pPr>
        <w:spacing w:after="0" w:line="240" w:lineRule="auto"/>
        <w:ind w:left="3539" w:firstLine="709"/>
        <w:jc w:val="both"/>
        <w:rPr>
          <w:rFonts w:ascii="Segoe UI" w:hAnsi="Segoe UI" w:cs="Segoe UI"/>
          <w:i/>
          <w:sz w:val="18"/>
          <w:szCs w:val="18"/>
          <w:lang w:eastAsia="pl-PL"/>
        </w:rPr>
      </w:pPr>
    </w:p>
    <w:p w:rsidR="00AE71D9" w:rsidRDefault="00AE71D9" w:rsidP="00026A77">
      <w:pPr>
        <w:spacing w:after="0" w:line="240" w:lineRule="auto"/>
        <w:rPr>
          <w:rFonts w:ascii="Segoe UI" w:hAnsi="Segoe UI" w:cs="Segoe UI"/>
          <w:bCs/>
          <w:sz w:val="18"/>
          <w:szCs w:val="18"/>
          <w:lang w:eastAsia="pl-PL"/>
        </w:rPr>
      </w:pPr>
      <w:r w:rsidRPr="008174E5">
        <w:rPr>
          <w:rFonts w:ascii="Segoe UI" w:hAnsi="Segoe UI" w:cs="Segoe UI"/>
          <w:sz w:val="18"/>
          <w:szCs w:val="18"/>
          <w:lang w:eastAsia="pl-PL"/>
        </w:rPr>
        <w:t>uczeń / uczennica / nauczyciel / nauczycielka szkoły</w:t>
      </w:r>
      <w:r>
        <w:rPr>
          <w:rFonts w:ascii="Segoe UI" w:hAnsi="Segoe UI" w:cs="Segoe UI"/>
          <w:sz w:val="18"/>
          <w:szCs w:val="18"/>
          <w:lang w:eastAsia="pl-PL"/>
        </w:rPr>
        <w:t xml:space="preserve">: </w:t>
      </w:r>
      <w:r w:rsidRPr="00816642">
        <w:rPr>
          <w:rFonts w:ascii="Segoe UI" w:hAnsi="Segoe UI" w:cs="Segoe UI"/>
          <w:b/>
          <w:sz w:val="18"/>
          <w:szCs w:val="18"/>
          <w:lang w:eastAsia="pl-PL"/>
        </w:rPr>
        <w:t>Szkoła</w:t>
      </w:r>
      <w:r w:rsidRPr="00816642">
        <w:rPr>
          <w:rFonts w:ascii="Segoe UI" w:hAnsi="Segoe UI" w:cs="Segoe UI"/>
          <w:b/>
          <w:bCs/>
          <w:sz w:val="18"/>
          <w:szCs w:val="18"/>
          <w:lang w:eastAsia="pl-PL"/>
        </w:rPr>
        <w:t xml:space="preserve"> Podstawowa </w:t>
      </w:r>
      <w:r w:rsidRPr="00816642">
        <w:rPr>
          <w:rFonts w:ascii="Segoe UI" w:hAnsi="Segoe UI" w:cs="Segoe UI"/>
          <w:b/>
          <w:iCs/>
          <w:sz w:val="18"/>
          <w:szCs w:val="18"/>
          <w:lang w:eastAsia="pl-PL"/>
        </w:rPr>
        <w:t xml:space="preserve">im. Straży Granicznej </w:t>
      </w:r>
      <w:r w:rsidRPr="00816642">
        <w:rPr>
          <w:rFonts w:ascii="Segoe UI" w:hAnsi="Segoe UI" w:cs="Segoe UI"/>
          <w:b/>
          <w:bCs/>
          <w:sz w:val="18"/>
          <w:szCs w:val="18"/>
          <w:lang w:eastAsia="pl-PL"/>
        </w:rPr>
        <w:t xml:space="preserve">w Sarbinowie, </w:t>
      </w:r>
      <w:r w:rsidRPr="00816642">
        <w:rPr>
          <w:rFonts w:ascii="Segoe UI" w:hAnsi="Segoe UI" w:cs="Segoe UI"/>
          <w:b/>
          <w:bCs/>
          <w:sz w:val="18"/>
          <w:szCs w:val="18"/>
          <w:lang w:eastAsia="pl-PL"/>
        </w:rPr>
        <w:br/>
        <w:t xml:space="preserve"> </w:t>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r>
      <w:r w:rsidRPr="00816642">
        <w:rPr>
          <w:rFonts w:ascii="Segoe UI" w:hAnsi="Segoe UI" w:cs="Segoe UI"/>
          <w:b/>
          <w:bCs/>
          <w:sz w:val="18"/>
          <w:szCs w:val="18"/>
          <w:lang w:eastAsia="pl-PL"/>
        </w:rPr>
        <w:tab/>
        <w:t xml:space="preserve">ul. Nadmorska </w:t>
      </w:r>
      <w:smartTag w:uri="urn:schemas-microsoft-com:office:smarttags" w:element="metricconverter">
        <w:smartTagPr>
          <w:attr w:name="ProductID" w:val="2020”"/>
        </w:smartTagPr>
        <w:r w:rsidRPr="00816642">
          <w:rPr>
            <w:rFonts w:ascii="Segoe UI" w:hAnsi="Segoe UI" w:cs="Segoe UI"/>
            <w:b/>
            <w:bCs/>
            <w:sz w:val="18"/>
            <w:szCs w:val="18"/>
            <w:lang w:eastAsia="pl-PL"/>
          </w:rPr>
          <w:t>27 A</w:t>
        </w:r>
      </w:smartTag>
      <w:r w:rsidRPr="00816642">
        <w:rPr>
          <w:rFonts w:ascii="Segoe UI" w:hAnsi="Segoe UI" w:cs="Segoe UI"/>
          <w:b/>
          <w:bCs/>
          <w:sz w:val="18"/>
          <w:szCs w:val="18"/>
          <w:lang w:eastAsia="pl-PL"/>
        </w:rPr>
        <w:t>, 76-034 Sarbinowo</w:t>
      </w:r>
    </w:p>
    <w:p w:rsidR="00AE71D9" w:rsidRPr="008174E5" w:rsidRDefault="00AE71D9" w:rsidP="00816642">
      <w:pPr>
        <w:spacing w:after="0" w:line="240" w:lineRule="auto"/>
        <w:ind w:left="4254" w:firstLine="709"/>
        <w:rPr>
          <w:rFonts w:ascii="Segoe UI" w:hAnsi="Segoe UI" w:cs="Segoe UI"/>
          <w:i/>
          <w:sz w:val="18"/>
          <w:szCs w:val="18"/>
          <w:lang w:eastAsia="pl-PL"/>
        </w:rPr>
      </w:pPr>
      <w:r w:rsidRPr="008174E5">
        <w:rPr>
          <w:rFonts w:ascii="Segoe UI" w:hAnsi="Segoe UI" w:cs="Segoe UI"/>
          <w:i/>
          <w:sz w:val="18"/>
          <w:szCs w:val="18"/>
          <w:lang w:eastAsia="pl-PL"/>
        </w:rPr>
        <w:t>(pełna nazwa szkoły, adres)</w:t>
      </w:r>
    </w:p>
    <w:p w:rsidR="00AE71D9" w:rsidRPr="008174E5" w:rsidRDefault="00AE71D9" w:rsidP="00026A77">
      <w:pPr>
        <w:spacing w:after="0" w:line="240" w:lineRule="auto"/>
        <w:rPr>
          <w:rFonts w:ascii="Segoe UI" w:hAnsi="Segoe UI" w:cs="Segoe UI"/>
          <w:i/>
          <w:sz w:val="18"/>
          <w:szCs w:val="18"/>
          <w:lang w:eastAsia="pl-PL"/>
        </w:rPr>
      </w:pPr>
    </w:p>
    <w:p w:rsidR="00AE71D9" w:rsidRPr="008174E5" w:rsidRDefault="00AE71D9" w:rsidP="00026A77">
      <w:pPr>
        <w:spacing w:after="0" w:line="240" w:lineRule="auto"/>
        <w:rPr>
          <w:rFonts w:ascii="Segoe UI" w:hAnsi="Segoe UI" w:cs="Segoe UI"/>
          <w:i/>
          <w:sz w:val="18"/>
          <w:szCs w:val="18"/>
          <w:lang w:eastAsia="pl-PL"/>
        </w:rPr>
      </w:pPr>
    </w:p>
    <w:p w:rsidR="00AE71D9" w:rsidRPr="001B5188" w:rsidRDefault="00AE71D9" w:rsidP="00816642">
      <w:pPr>
        <w:spacing w:after="0" w:line="240" w:lineRule="auto"/>
        <w:jc w:val="both"/>
        <w:rPr>
          <w:rFonts w:ascii="Segoe UI" w:hAnsi="Segoe UI" w:cs="Segoe UI"/>
          <w:bCs/>
          <w:sz w:val="18"/>
          <w:szCs w:val="18"/>
          <w:lang w:eastAsia="pl-PL"/>
        </w:rPr>
      </w:pPr>
      <w:r w:rsidRPr="008174E5">
        <w:rPr>
          <w:rFonts w:ascii="Segoe UI" w:hAnsi="Segoe UI" w:cs="Segoe UI"/>
          <w:sz w:val="18"/>
          <w:szCs w:val="18"/>
          <w:lang w:eastAsia="pl-PL"/>
        </w:rPr>
        <w:t>deklaruję chęć</w:t>
      </w:r>
      <w:r w:rsidRPr="008174E5">
        <w:rPr>
          <w:rFonts w:ascii="Segoe UI" w:hAnsi="Segoe UI" w:cs="Segoe UI"/>
          <w:i/>
          <w:sz w:val="18"/>
          <w:szCs w:val="18"/>
          <w:lang w:eastAsia="pl-PL"/>
        </w:rPr>
        <w:t xml:space="preserve"> </w:t>
      </w:r>
      <w:r w:rsidRPr="008174E5">
        <w:rPr>
          <w:rFonts w:ascii="Segoe UI" w:hAnsi="Segoe UI" w:cs="Segoe UI"/>
          <w:sz w:val="18"/>
          <w:szCs w:val="18"/>
          <w:lang w:eastAsia="pl-PL"/>
        </w:rPr>
        <w:t xml:space="preserve">uczestnictwa w projekcie „Fabryka Kompetencji Kluczowych”, współfinansowanym ze środków Europejskiego Funduszu Społecznego, realizowanym w ramach Osi Priorytetowej VIII Edukacja, Działanie 8.4 </w:t>
      </w:r>
      <w:r w:rsidRPr="008174E5">
        <w:rPr>
          <w:rFonts w:ascii="Segoe UI" w:hAnsi="Segoe UI" w:cs="Segoe UI"/>
          <w:sz w:val="18"/>
          <w:szCs w:val="18"/>
        </w:rPr>
        <w:t>Upowszechnienie edukacji przedszkolnej oraz wsparcie szkół i placówek prowadzących kształcenie ogólne oraz uczniów uczestniczących w kształceniu podstawowym, gimnazjalnym, ponadpodstawowym i ponadgimnazjalnym w ramach Strategii ZIT dla Koszalińsko – Kołobrzesko – Białogardzkiego Obszaru Funkcjonalnego</w:t>
      </w:r>
      <w:r w:rsidRPr="008174E5">
        <w:rPr>
          <w:rFonts w:ascii="Segoe UI" w:hAnsi="Segoe UI" w:cs="Segoe UI"/>
          <w:sz w:val="18"/>
          <w:szCs w:val="18"/>
          <w:lang w:eastAsia="pl-PL"/>
        </w:rPr>
        <w:t xml:space="preserve">, realizowanym </w:t>
      </w:r>
      <w:r w:rsidRPr="001B5188">
        <w:rPr>
          <w:rFonts w:ascii="Segoe UI" w:hAnsi="Segoe UI" w:cs="Segoe UI"/>
          <w:sz w:val="18"/>
          <w:szCs w:val="18"/>
          <w:lang w:eastAsia="pl-PL"/>
        </w:rPr>
        <w:t xml:space="preserve">przez: Gminę Miasto Koszalin (Rynek Staromiejski 6-7, 75-007 Koszalin) – Lidera Partnerstwa, Gminę Mielno, (ul. Bolesława Chrobrego 10, 76-032 Mielno) - Partnera i </w:t>
      </w:r>
      <w:r w:rsidRPr="00816642">
        <w:rPr>
          <w:rFonts w:ascii="Segoe UI" w:hAnsi="Segoe UI" w:cs="Segoe UI"/>
          <w:bCs/>
          <w:sz w:val="18"/>
          <w:szCs w:val="18"/>
          <w:lang w:eastAsia="pl-PL"/>
        </w:rPr>
        <w:t xml:space="preserve">Szkołę Podstawową </w:t>
      </w:r>
      <w:r w:rsidRPr="00816642">
        <w:rPr>
          <w:rFonts w:ascii="Segoe UI" w:hAnsi="Segoe UI" w:cs="Segoe UI"/>
          <w:iCs/>
          <w:sz w:val="18"/>
          <w:szCs w:val="18"/>
          <w:lang w:eastAsia="pl-PL"/>
        </w:rPr>
        <w:t xml:space="preserve">im. Straży Granicznej </w:t>
      </w:r>
      <w:r w:rsidRPr="00816642">
        <w:rPr>
          <w:rFonts w:ascii="Segoe UI" w:hAnsi="Segoe UI" w:cs="Segoe UI"/>
          <w:bCs/>
          <w:sz w:val="18"/>
          <w:szCs w:val="18"/>
          <w:lang w:eastAsia="pl-PL"/>
        </w:rPr>
        <w:t>w Sarbinowie</w:t>
      </w:r>
      <w:r w:rsidRPr="001B5188">
        <w:rPr>
          <w:rFonts w:ascii="Segoe UI" w:hAnsi="Segoe UI" w:cs="Segoe UI"/>
          <w:bCs/>
          <w:sz w:val="18"/>
          <w:szCs w:val="18"/>
          <w:lang w:eastAsia="pl-PL"/>
        </w:rPr>
        <w:t xml:space="preserve"> (</w:t>
      </w:r>
      <w:r w:rsidRPr="00816642">
        <w:rPr>
          <w:rFonts w:ascii="Segoe UI" w:hAnsi="Segoe UI" w:cs="Segoe UI"/>
          <w:bCs/>
          <w:sz w:val="18"/>
          <w:szCs w:val="18"/>
          <w:lang w:eastAsia="pl-PL"/>
        </w:rPr>
        <w:t xml:space="preserve">ul. Nadmorska </w:t>
      </w:r>
      <w:smartTag w:uri="urn:schemas-microsoft-com:office:smarttags" w:element="metricconverter">
        <w:smartTagPr>
          <w:attr w:name="ProductID" w:val="2020”"/>
        </w:smartTagPr>
        <w:r w:rsidRPr="00816642">
          <w:rPr>
            <w:rFonts w:ascii="Segoe UI" w:hAnsi="Segoe UI" w:cs="Segoe UI"/>
            <w:bCs/>
            <w:sz w:val="18"/>
            <w:szCs w:val="18"/>
            <w:lang w:eastAsia="pl-PL"/>
          </w:rPr>
          <w:t>27 A</w:t>
        </w:r>
      </w:smartTag>
      <w:r w:rsidRPr="00816642">
        <w:rPr>
          <w:rFonts w:ascii="Segoe UI" w:hAnsi="Segoe UI" w:cs="Segoe UI"/>
          <w:bCs/>
          <w:sz w:val="18"/>
          <w:szCs w:val="18"/>
          <w:lang w:eastAsia="pl-PL"/>
        </w:rPr>
        <w:t>, 76-034 Sarbinowo</w:t>
      </w:r>
      <w:r w:rsidRPr="001B5188">
        <w:rPr>
          <w:rFonts w:ascii="Segoe UI" w:hAnsi="Segoe UI" w:cs="Segoe UI"/>
          <w:bCs/>
          <w:sz w:val="18"/>
          <w:szCs w:val="18"/>
          <w:lang w:eastAsia="pl-PL"/>
        </w:rPr>
        <w:t>)</w:t>
      </w:r>
      <w:r w:rsidRPr="001B5188">
        <w:rPr>
          <w:rFonts w:ascii="Segoe UI" w:hAnsi="Segoe UI" w:cs="Segoe UI"/>
          <w:sz w:val="18"/>
          <w:szCs w:val="18"/>
          <w:lang w:eastAsia="pl-PL"/>
        </w:rPr>
        <w:t xml:space="preserve"> – Realizatora.</w:t>
      </w:r>
    </w:p>
    <w:p w:rsidR="00AE71D9" w:rsidRPr="00816642" w:rsidRDefault="00AE71D9" w:rsidP="00816642">
      <w:pPr>
        <w:spacing w:after="0" w:line="240" w:lineRule="auto"/>
        <w:ind w:firstLine="709"/>
        <w:jc w:val="both"/>
        <w:rPr>
          <w:rFonts w:ascii="Segoe UI" w:hAnsi="Segoe UI" w:cs="Segoe UI"/>
          <w:bCs/>
          <w:sz w:val="18"/>
          <w:szCs w:val="18"/>
          <w:lang w:eastAsia="pl-PL"/>
        </w:rPr>
      </w:pPr>
      <w:r w:rsidRPr="008174E5">
        <w:rPr>
          <w:rFonts w:ascii="Segoe UI" w:hAnsi="Segoe UI" w:cs="Segoe UI"/>
          <w:sz w:val="18"/>
          <w:szCs w:val="18"/>
          <w:lang w:eastAsia="pl-PL"/>
        </w:rPr>
        <w:t xml:space="preserve">Oświadczam, że zapoznałam/em się z Regulaminem rekrutacji i uczestnictwa w projekcie „Fabryka Kompetencji Kluczowych” dla </w:t>
      </w:r>
      <w:r w:rsidRPr="00816642">
        <w:rPr>
          <w:rFonts w:ascii="Segoe UI" w:hAnsi="Segoe UI" w:cs="Segoe UI"/>
          <w:bCs/>
          <w:sz w:val="18"/>
          <w:szCs w:val="18"/>
          <w:lang w:eastAsia="pl-PL"/>
        </w:rPr>
        <w:t xml:space="preserve">Szkoły Podstawowej </w:t>
      </w:r>
      <w:r w:rsidRPr="00816642">
        <w:rPr>
          <w:rFonts w:ascii="Segoe UI" w:hAnsi="Segoe UI" w:cs="Segoe UI"/>
          <w:iCs/>
          <w:sz w:val="18"/>
          <w:szCs w:val="18"/>
          <w:lang w:eastAsia="pl-PL"/>
        </w:rPr>
        <w:t xml:space="preserve">im. Straży Granicznej </w:t>
      </w:r>
      <w:r w:rsidRPr="00816642">
        <w:rPr>
          <w:rFonts w:ascii="Segoe UI" w:hAnsi="Segoe UI" w:cs="Segoe UI"/>
          <w:bCs/>
          <w:sz w:val="18"/>
          <w:szCs w:val="18"/>
          <w:lang w:eastAsia="pl-PL"/>
        </w:rPr>
        <w:t>w Sarbinowie</w:t>
      </w:r>
      <w:r w:rsidRPr="001B5188">
        <w:rPr>
          <w:rFonts w:ascii="Segoe UI" w:hAnsi="Segoe UI" w:cs="Segoe UI"/>
          <w:bCs/>
          <w:sz w:val="18"/>
          <w:szCs w:val="18"/>
          <w:lang w:eastAsia="pl-PL"/>
        </w:rPr>
        <w:t xml:space="preserve"> </w:t>
      </w:r>
      <w:r w:rsidRPr="008174E5">
        <w:rPr>
          <w:rFonts w:ascii="Segoe UI" w:hAnsi="Segoe UI" w:cs="Segoe UI"/>
          <w:sz w:val="18"/>
          <w:szCs w:val="18"/>
          <w:lang w:eastAsia="pl-PL"/>
        </w:rPr>
        <w:t>i tym samym zobowiązuję się do systematycznego udziału w formach wsparcia, do których zostanę zakwalifikowana/y.</w:t>
      </w:r>
    </w:p>
    <w:p w:rsidR="00AE71D9" w:rsidRPr="008174E5" w:rsidRDefault="00AE71D9" w:rsidP="00026A77">
      <w:pPr>
        <w:pStyle w:val="Default"/>
        <w:ind w:firstLine="708"/>
        <w:jc w:val="both"/>
        <w:rPr>
          <w:rFonts w:ascii="Segoe UI" w:hAnsi="Segoe UI" w:cs="Segoe UI"/>
          <w:sz w:val="18"/>
          <w:szCs w:val="18"/>
        </w:rPr>
      </w:pPr>
      <w:r w:rsidRPr="008174E5">
        <w:rPr>
          <w:rFonts w:ascii="Segoe UI" w:hAnsi="Segoe UI" w:cs="Segoe UI"/>
          <w:sz w:val="18"/>
          <w:szCs w:val="18"/>
        </w:rPr>
        <w:t>Oświadczam, że spełniam kryteria kwalifikowalności uprawniające mnie do udziału w Projekcie „Fabryka Kompetencji Kluczowych”.</w:t>
      </w:r>
    </w:p>
    <w:p w:rsidR="00AE71D9" w:rsidRPr="008174E5" w:rsidRDefault="00AE71D9" w:rsidP="00026A77">
      <w:pPr>
        <w:spacing w:after="120" w:line="240" w:lineRule="auto"/>
        <w:ind w:firstLine="708"/>
        <w:jc w:val="both"/>
        <w:rPr>
          <w:rFonts w:ascii="Segoe UI" w:hAnsi="Segoe UI" w:cs="Segoe UI"/>
          <w:sz w:val="18"/>
          <w:szCs w:val="18"/>
        </w:rPr>
      </w:pPr>
      <w:r w:rsidRPr="008174E5">
        <w:rPr>
          <w:rFonts w:ascii="Segoe UI" w:hAnsi="Segoe UI" w:cs="Segoe UI"/>
          <w:sz w:val="18"/>
          <w:szCs w:val="18"/>
        </w:rPr>
        <w:t xml:space="preserve">Oświadczam, że zostałam/em poinformowana/y, że udział w projekcie jest bezpłatny, a projekt jest współfinansowany ze środków Unii Europejskiej w ramach Europejskiego Funduszu Społecznego. </w:t>
      </w:r>
    </w:p>
    <w:p w:rsidR="00AE71D9" w:rsidRPr="00D92148" w:rsidRDefault="00AE71D9" w:rsidP="00026A77">
      <w:pPr>
        <w:spacing w:after="120" w:line="240" w:lineRule="auto"/>
        <w:ind w:firstLine="708"/>
        <w:jc w:val="both"/>
        <w:rPr>
          <w:rFonts w:ascii="Segoe UI" w:hAnsi="Segoe UI" w:cs="Segoe UI"/>
          <w:sz w:val="20"/>
          <w:szCs w:val="20"/>
        </w:rPr>
      </w:pPr>
      <w:r w:rsidRPr="008174E5">
        <w:rPr>
          <w:rFonts w:ascii="Segoe UI" w:hAnsi="Segoe UI" w:cs="Segoe UI"/>
          <w:sz w:val="18"/>
          <w:szCs w:val="18"/>
        </w:rPr>
        <w:t xml:space="preserve">Świadomy/a odpowiedzialności za składanie oświadczeń niezgodnych z prawdą oświadczam, </w:t>
      </w:r>
      <w:r w:rsidRPr="008174E5">
        <w:rPr>
          <w:rFonts w:ascii="Segoe UI" w:hAnsi="Segoe UI" w:cs="Segoe UI"/>
          <w:sz w:val="18"/>
          <w:szCs w:val="18"/>
        </w:rPr>
        <w:br/>
        <w:t>że wszystkie podane przeze mnie dane są zgodne ze stanem faktycznym.</w:t>
      </w:r>
    </w:p>
    <w:p w:rsidR="00AE71D9" w:rsidRPr="00D92148" w:rsidRDefault="00AE71D9" w:rsidP="00026A77">
      <w:pPr>
        <w:tabs>
          <w:tab w:val="left" w:pos="5190"/>
        </w:tabs>
        <w:spacing w:after="0" w:line="240" w:lineRule="auto"/>
        <w:jc w:val="both"/>
        <w:rPr>
          <w:rFonts w:ascii="Segoe UI" w:hAnsi="Segoe UI" w:cs="Segoe UI"/>
          <w:sz w:val="20"/>
          <w:szCs w:val="20"/>
          <w:lang w:eastAsia="pl-PL"/>
        </w:rPr>
      </w:pPr>
    </w:p>
    <w:p w:rsidR="00AE71D9" w:rsidRPr="00D92148" w:rsidRDefault="00AE71D9" w:rsidP="00026A77">
      <w:pPr>
        <w:tabs>
          <w:tab w:val="left" w:pos="5190"/>
        </w:tabs>
        <w:spacing w:after="0" w:line="240" w:lineRule="auto"/>
        <w:jc w:val="center"/>
        <w:rPr>
          <w:rFonts w:ascii="Segoe UI" w:hAnsi="Segoe UI" w:cs="Segoe UI"/>
          <w:sz w:val="20"/>
          <w:szCs w:val="20"/>
        </w:rPr>
      </w:pPr>
      <w:r w:rsidRPr="00D92148">
        <w:rPr>
          <w:rFonts w:ascii="Segoe UI" w:hAnsi="Segoe UI" w:cs="Segoe UI"/>
          <w:sz w:val="20"/>
          <w:szCs w:val="20"/>
        </w:rPr>
        <w:t>..................................................................                        ……………………………………………………………..…………………</w:t>
      </w:r>
    </w:p>
    <w:p w:rsidR="00AE71D9" w:rsidRPr="00D92148" w:rsidRDefault="00AE71D9" w:rsidP="00026A77">
      <w:pPr>
        <w:spacing w:after="0" w:line="240" w:lineRule="auto"/>
        <w:jc w:val="both"/>
        <w:rPr>
          <w:rFonts w:ascii="Segoe UI" w:hAnsi="Segoe UI" w:cs="Segoe UI"/>
          <w:i/>
          <w:iCs/>
          <w:sz w:val="16"/>
          <w:szCs w:val="16"/>
        </w:rPr>
      </w:pPr>
      <w:r w:rsidRPr="00D92148">
        <w:rPr>
          <w:rFonts w:ascii="Segoe UI" w:hAnsi="Segoe UI" w:cs="Segoe UI"/>
          <w:i/>
          <w:iCs/>
          <w:sz w:val="16"/>
          <w:szCs w:val="16"/>
        </w:rPr>
        <w:t xml:space="preserve">                              (miejscowo</w:t>
      </w:r>
      <w:r w:rsidRPr="00D92148">
        <w:rPr>
          <w:rFonts w:ascii="Segoe UI" w:eastAsia="TimesNewRoman" w:hAnsi="Segoe UI" w:cs="Segoe UI"/>
          <w:sz w:val="16"/>
          <w:szCs w:val="16"/>
        </w:rPr>
        <w:t>ść</w:t>
      </w:r>
      <w:r w:rsidRPr="00D92148">
        <w:rPr>
          <w:rFonts w:ascii="Segoe UI" w:hAnsi="Segoe UI" w:cs="Segoe UI"/>
          <w:i/>
          <w:iCs/>
          <w:sz w:val="16"/>
          <w:szCs w:val="16"/>
        </w:rPr>
        <w:t xml:space="preserve"> i data)</w:t>
      </w:r>
      <w:r w:rsidRPr="00D92148">
        <w:rPr>
          <w:rFonts w:ascii="Segoe UI" w:hAnsi="Segoe UI" w:cs="Segoe UI"/>
          <w:i/>
          <w:iCs/>
          <w:sz w:val="16"/>
          <w:szCs w:val="16"/>
        </w:rPr>
        <w:tab/>
      </w:r>
      <w:r w:rsidRPr="00D92148">
        <w:rPr>
          <w:rFonts w:ascii="Segoe UI" w:hAnsi="Segoe UI" w:cs="Segoe UI"/>
          <w:i/>
          <w:iCs/>
          <w:sz w:val="16"/>
          <w:szCs w:val="16"/>
        </w:rPr>
        <w:tab/>
      </w:r>
      <w:r>
        <w:rPr>
          <w:rFonts w:ascii="Segoe UI" w:hAnsi="Segoe UI" w:cs="Segoe UI"/>
          <w:i/>
          <w:iCs/>
          <w:sz w:val="16"/>
          <w:szCs w:val="16"/>
        </w:rPr>
        <w:t xml:space="preserve">      </w:t>
      </w:r>
      <w:r w:rsidRPr="00D92148">
        <w:rPr>
          <w:rFonts w:ascii="Segoe UI" w:hAnsi="Segoe UI" w:cs="Segoe UI"/>
          <w:i/>
          <w:iCs/>
          <w:sz w:val="16"/>
          <w:szCs w:val="16"/>
        </w:rPr>
        <w:t xml:space="preserve">     </w:t>
      </w:r>
      <w:r w:rsidRPr="00D92148">
        <w:rPr>
          <w:rFonts w:ascii="Segoe UI" w:hAnsi="Segoe UI" w:cs="Segoe UI"/>
          <w:i/>
          <w:iCs/>
          <w:sz w:val="16"/>
          <w:szCs w:val="16"/>
        </w:rPr>
        <w:tab/>
        <w:t xml:space="preserve">   </w:t>
      </w:r>
      <w:r>
        <w:rPr>
          <w:rFonts w:ascii="Segoe UI" w:hAnsi="Segoe UI" w:cs="Segoe UI"/>
          <w:i/>
          <w:iCs/>
          <w:sz w:val="16"/>
          <w:szCs w:val="16"/>
        </w:rPr>
        <w:t xml:space="preserve">                       </w:t>
      </w:r>
      <w:r w:rsidRPr="00D92148">
        <w:rPr>
          <w:rFonts w:ascii="Segoe UI" w:hAnsi="Segoe UI" w:cs="Segoe UI"/>
          <w:i/>
          <w:iCs/>
          <w:sz w:val="16"/>
          <w:szCs w:val="16"/>
        </w:rPr>
        <w:t>(czytelny podpis kandydata)</w:t>
      </w:r>
    </w:p>
    <w:p w:rsidR="00AE71D9" w:rsidRPr="00D92148" w:rsidRDefault="00AE71D9" w:rsidP="00026A77">
      <w:pPr>
        <w:spacing w:after="0" w:line="240" w:lineRule="auto"/>
        <w:ind w:firstLine="708"/>
        <w:jc w:val="both"/>
        <w:rPr>
          <w:rFonts w:ascii="Segoe UI" w:hAnsi="Segoe UI" w:cs="Segoe UI"/>
          <w:i/>
          <w:iCs/>
          <w:sz w:val="16"/>
          <w:szCs w:val="16"/>
        </w:rPr>
      </w:pPr>
    </w:p>
    <w:p w:rsidR="00AE71D9" w:rsidRPr="00D92148" w:rsidRDefault="00AE71D9" w:rsidP="00026A77">
      <w:pPr>
        <w:spacing w:after="0" w:line="240" w:lineRule="auto"/>
        <w:ind w:firstLine="708"/>
        <w:jc w:val="both"/>
        <w:rPr>
          <w:rFonts w:ascii="Segoe UI" w:hAnsi="Segoe UI" w:cs="Segoe UI"/>
          <w:i/>
          <w:iCs/>
          <w:sz w:val="16"/>
          <w:szCs w:val="16"/>
        </w:rPr>
      </w:pPr>
    </w:p>
    <w:p w:rsidR="00AE71D9" w:rsidRPr="00D92148" w:rsidRDefault="00AE71D9" w:rsidP="00026A77">
      <w:pPr>
        <w:spacing w:after="0" w:line="240" w:lineRule="auto"/>
        <w:ind w:firstLine="708"/>
        <w:jc w:val="both"/>
        <w:rPr>
          <w:rFonts w:ascii="Segoe UI" w:hAnsi="Segoe UI" w:cs="Segoe UI"/>
          <w:i/>
          <w:iCs/>
          <w:sz w:val="16"/>
          <w:szCs w:val="16"/>
        </w:rPr>
      </w:pP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r>
      <w:r w:rsidRPr="00D92148">
        <w:rPr>
          <w:rFonts w:ascii="Segoe UI" w:hAnsi="Segoe UI" w:cs="Segoe UI"/>
          <w:i/>
          <w:iCs/>
          <w:sz w:val="16"/>
          <w:szCs w:val="16"/>
        </w:rPr>
        <w:tab/>
        <w:t xml:space="preserve">          ………………………………..…………………………………………………………</w:t>
      </w:r>
    </w:p>
    <w:p w:rsidR="00AE71D9" w:rsidRPr="00D92148" w:rsidRDefault="00AE71D9" w:rsidP="00026A77">
      <w:pPr>
        <w:spacing w:line="240" w:lineRule="auto"/>
        <w:rPr>
          <w:rFonts w:ascii="Segoe UI" w:hAnsi="Segoe UI" w:cs="Segoe UI"/>
          <w:i/>
          <w:sz w:val="16"/>
          <w:szCs w:val="16"/>
        </w:rPr>
      </w:pPr>
      <w:r w:rsidRPr="00D92148">
        <w:rPr>
          <w:rFonts w:ascii="Segoe UI" w:hAnsi="Segoe UI" w:cs="Segoe UI"/>
          <w:sz w:val="20"/>
          <w:szCs w:val="20"/>
        </w:rPr>
        <w:tab/>
      </w:r>
      <w:r>
        <w:rPr>
          <w:rFonts w:ascii="Segoe UI" w:hAnsi="Segoe UI" w:cs="Segoe UI"/>
          <w:sz w:val="20"/>
          <w:szCs w:val="20"/>
        </w:rPr>
        <w:t xml:space="preserve"> </w:t>
      </w:r>
      <w:r w:rsidRPr="00D92148">
        <w:rPr>
          <w:rFonts w:ascii="Segoe UI" w:hAnsi="Segoe UI" w:cs="Segoe UI"/>
          <w:sz w:val="20"/>
          <w:szCs w:val="20"/>
        </w:rPr>
        <w:tab/>
      </w:r>
      <w:r w:rsidRPr="00D92148">
        <w:rPr>
          <w:rFonts w:ascii="Segoe UI" w:hAnsi="Segoe UI" w:cs="Segoe UI"/>
          <w:sz w:val="20"/>
          <w:szCs w:val="20"/>
        </w:rPr>
        <w:tab/>
      </w:r>
      <w:r w:rsidRPr="00D92148">
        <w:rPr>
          <w:rFonts w:ascii="Segoe UI" w:hAnsi="Segoe UI" w:cs="Segoe UI"/>
          <w:sz w:val="20"/>
          <w:szCs w:val="20"/>
        </w:rPr>
        <w:tab/>
        <w:t xml:space="preserve">              </w:t>
      </w:r>
      <w:r>
        <w:rPr>
          <w:rFonts w:ascii="Segoe UI" w:hAnsi="Segoe UI" w:cs="Segoe UI"/>
          <w:sz w:val="20"/>
          <w:szCs w:val="20"/>
        </w:rPr>
        <w:t xml:space="preserve">    </w:t>
      </w:r>
      <w:r w:rsidRPr="00D92148">
        <w:rPr>
          <w:rFonts w:ascii="Segoe UI" w:hAnsi="Segoe UI" w:cs="Segoe UI"/>
          <w:sz w:val="20"/>
          <w:szCs w:val="20"/>
        </w:rPr>
        <w:t xml:space="preserve">       </w:t>
      </w:r>
      <w:r w:rsidRPr="00D92148">
        <w:rPr>
          <w:rFonts w:ascii="Segoe UI" w:hAnsi="Segoe UI" w:cs="Segoe UI"/>
          <w:i/>
          <w:sz w:val="16"/>
          <w:szCs w:val="16"/>
        </w:rPr>
        <w:t>(czytelny podpis rodzica lub opiekuna prawnego)</w:t>
      </w:r>
    </w:p>
    <w:p w:rsidR="00AE71D9" w:rsidRPr="00D92148" w:rsidRDefault="00AE71D9" w:rsidP="00026A77">
      <w:pPr>
        <w:spacing w:line="240" w:lineRule="auto"/>
        <w:rPr>
          <w:rFonts w:ascii="Segoe UI" w:hAnsi="Segoe UI" w:cs="Segoe UI"/>
          <w:i/>
          <w:sz w:val="16"/>
          <w:szCs w:val="16"/>
        </w:rPr>
      </w:pPr>
      <w:r w:rsidRPr="00D92148">
        <w:rPr>
          <w:rFonts w:ascii="Segoe UI" w:hAnsi="Segoe UI" w:cs="Segoe UI"/>
          <w:b/>
          <w:sz w:val="16"/>
          <w:szCs w:val="16"/>
        </w:rPr>
        <w:t xml:space="preserve">  *wymagany w przypadku, gdy kandydat jest osobą niepełnoletnią.</w:t>
      </w:r>
    </w:p>
    <w:p w:rsidR="00AE71D9" w:rsidRDefault="00AE71D9" w:rsidP="008174E5">
      <w:pPr>
        <w:spacing w:after="0" w:line="240" w:lineRule="auto"/>
        <w:jc w:val="both"/>
        <w:rPr>
          <w:rFonts w:ascii="Segoe UI" w:hAnsi="Segoe UI" w:cs="Segoe UI"/>
          <w:sz w:val="16"/>
          <w:szCs w:val="16"/>
          <w:lang w:eastAsia="pl-PL"/>
        </w:rPr>
      </w:pPr>
      <w:r w:rsidRPr="00D92148">
        <w:rPr>
          <w:rFonts w:ascii="Segoe UI" w:hAnsi="Segoe UI" w:cs="Segoe UI"/>
          <w:sz w:val="20"/>
          <w:szCs w:val="20"/>
          <w:lang w:eastAsia="pl-PL"/>
        </w:rPr>
        <w:br/>
      </w:r>
      <w:r w:rsidRPr="008174E5">
        <w:rPr>
          <w:rFonts w:ascii="Segoe UI" w:hAnsi="Segoe UI" w:cs="Segoe UI"/>
          <w:sz w:val="16"/>
          <w:szCs w:val="16"/>
          <w:lang w:eastAsia="pl-PL"/>
        </w:rPr>
        <w:t>Ja, ..........................................................................................................., jako prawny opiekun wyrażam</w:t>
      </w:r>
      <w:r>
        <w:rPr>
          <w:rFonts w:ascii="Segoe UI" w:hAnsi="Segoe UI" w:cs="Segoe UI"/>
          <w:sz w:val="16"/>
          <w:szCs w:val="16"/>
          <w:lang w:eastAsia="pl-PL"/>
        </w:rPr>
        <w:t xml:space="preserve"> </w:t>
      </w:r>
    </w:p>
    <w:p w:rsidR="00AE71D9" w:rsidRPr="008174E5" w:rsidRDefault="00AE71D9" w:rsidP="008174E5">
      <w:pPr>
        <w:spacing w:after="0" w:line="240" w:lineRule="auto"/>
        <w:jc w:val="both"/>
        <w:rPr>
          <w:rFonts w:ascii="Segoe UI" w:hAnsi="Segoe UI" w:cs="Segoe UI"/>
          <w:i/>
          <w:sz w:val="16"/>
          <w:szCs w:val="16"/>
          <w:lang w:eastAsia="pl-PL"/>
        </w:rPr>
      </w:pPr>
      <w:r>
        <w:rPr>
          <w:rFonts w:ascii="Segoe UI" w:hAnsi="Segoe UI" w:cs="Segoe UI"/>
          <w:i/>
          <w:sz w:val="16"/>
          <w:szCs w:val="16"/>
          <w:lang w:eastAsia="pl-PL"/>
        </w:rPr>
        <w:t xml:space="preserve">           </w:t>
      </w:r>
      <w:r w:rsidRPr="008174E5">
        <w:rPr>
          <w:rFonts w:ascii="Segoe UI" w:hAnsi="Segoe UI" w:cs="Segoe UI"/>
          <w:i/>
          <w:sz w:val="16"/>
          <w:szCs w:val="16"/>
          <w:lang w:eastAsia="pl-PL"/>
        </w:rPr>
        <w:t xml:space="preserve">(Imię i nazwisko opiekuna prawnego) </w:t>
      </w:r>
    </w:p>
    <w:p w:rsidR="00AE71D9" w:rsidRPr="008174E5" w:rsidRDefault="00AE71D9" w:rsidP="00026A77">
      <w:pPr>
        <w:spacing w:after="0" w:line="240" w:lineRule="auto"/>
        <w:jc w:val="both"/>
        <w:rPr>
          <w:rFonts w:ascii="Segoe UI" w:hAnsi="Segoe UI" w:cs="Segoe UI"/>
          <w:sz w:val="16"/>
          <w:szCs w:val="16"/>
          <w:lang w:eastAsia="pl-PL"/>
        </w:rPr>
      </w:pPr>
      <w:r w:rsidRPr="008174E5">
        <w:rPr>
          <w:rFonts w:ascii="Segoe UI" w:hAnsi="Segoe UI" w:cs="Segoe UI"/>
          <w:sz w:val="16"/>
          <w:szCs w:val="16"/>
          <w:lang w:eastAsia="pl-PL"/>
        </w:rPr>
        <w:t>zgodę na uczestnictwo...............................................................................................................................................</w:t>
      </w:r>
    </w:p>
    <w:p w:rsidR="00AE71D9" w:rsidRPr="008174E5" w:rsidRDefault="00AE71D9" w:rsidP="00026A77">
      <w:pPr>
        <w:spacing w:after="0" w:line="240" w:lineRule="auto"/>
        <w:jc w:val="both"/>
        <w:rPr>
          <w:rFonts w:ascii="Segoe UI" w:hAnsi="Segoe UI" w:cs="Segoe UI"/>
          <w:i/>
          <w:sz w:val="16"/>
          <w:szCs w:val="16"/>
          <w:lang w:eastAsia="pl-PL"/>
        </w:rPr>
      </w:pPr>
      <w:r w:rsidRPr="008174E5">
        <w:rPr>
          <w:rFonts w:ascii="Segoe UI" w:hAnsi="Segoe UI" w:cs="Segoe UI"/>
          <w:i/>
          <w:sz w:val="16"/>
          <w:szCs w:val="16"/>
          <w:lang w:eastAsia="pl-PL"/>
        </w:rPr>
        <w:t xml:space="preserve">                                                                             (Imię i nazwisko kandydata)</w:t>
      </w:r>
    </w:p>
    <w:p w:rsidR="00AE71D9" w:rsidRPr="008174E5" w:rsidRDefault="00AE71D9" w:rsidP="00026A77">
      <w:pPr>
        <w:spacing w:after="0" w:line="240" w:lineRule="auto"/>
        <w:jc w:val="both"/>
        <w:rPr>
          <w:rFonts w:ascii="Segoe UI" w:hAnsi="Segoe UI" w:cs="Segoe UI"/>
          <w:sz w:val="16"/>
          <w:szCs w:val="16"/>
          <w:lang w:eastAsia="pl-PL"/>
        </w:rPr>
      </w:pPr>
      <w:r w:rsidRPr="008174E5">
        <w:rPr>
          <w:rFonts w:ascii="Segoe UI" w:hAnsi="Segoe UI" w:cs="Segoe UI"/>
          <w:sz w:val="16"/>
          <w:szCs w:val="16"/>
          <w:lang w:eastAsia="pl-PL"/>
        </w:rPr>
        <w:t>w projekcie „</w:t>
      </w:r>
      <w:r>
        <w:rPr>
          <w:rFonts w:ascii="Segoe UI" w:hAnsi="Segoe UI" w:cs="Segoe UI"/>
          <w:sz w:val="16"/>
          <w:szCs w:val="16"/>
          <w:lang w:eastAsia="pl-PL"/>
        </w:rPr>
        <w:t>Fabryka Kompetencji Kluczowych</w:t>
      </w:r>
      <w:r w:rsidRPr="008174E5">
        <w:rPr>
          <w:rFonts w:ascii="Segoe UI" w:hAnsi="Segoe UI" w:cs="Segoe UI"/>
          <w:sz w:val="16"/>
          <w:szCs w:val="16"/>
          <w:lang w:eastAsia="pl-PL"/>
        </w:rPr>
        <w:t xml:space="preserve">” i jestem świadomy/a zakresu zajęć, zakresu prac, wykonywanych w ramach działań projektu. </w:t>
      </w:r>
    </w:p>
    <w:p w:rsidR="00AE71D9" w:rsidRPr="008174E5" w:rsidRDefault="00AE71D9" w:rsidP="00026A77">
      <w:pPr>
        <w:spacing w:after="0" w:line="240" w:lineRule="auto"/>
        <w:ind w:left="4248" w:firstLine="708"/>
        <w:jc w:val="both"/>
        <w:rPr>
          <w:rFonts w:ascii="Segoe UI" w:hAnsi="Segoe UI" w:cs="Segoe UI"/>
          <w:sz w:val="16"/>
          <w:szCs w:val="16"/>
          <w:lang w:eastAsia="pl-PL"/>
        </w:rPr>
      </w:pPr>
    </w:p>
    <w:p w:rsidR="00AE71D9" w:rsidRPr="00D92148" w:rsidRDefault="00AE71D9" w:rsidP="00026A77">
      <w:pPr>
        <w:spacing w:after="0" w:line="240" w:lineRule="auto"/>
        <w:ind w:left="4248" w:firstLine="708"/>
        <w:jc w:val="both"/>
        <w:rPr>
          <w:rFonts w:ascii="Segoe UI" w:hAnsi="Segoe UI" w:cs="Segoe UI"/>
          <w:sz w:val="20"/>
          <w:szCs w:val="20"/>
          <w:lang w:eastAsia="pl-PL"/>
        </w:rPr>
      </w:pPr>
      <w:r w:rsidRPr="00D92148">
        <w:rPr>
          <w:rFonts w:ascii="Segoe UI" w:hAnsi="Segoe UI" w:cs="Segoe UI"/>
          <w:sz w:val="20"/>
          <w:szCs w:val="20"/>
          <w:lang w:eastAsia="pl-PL"/>
        </w:rPr>
        <w:t>…….......................................................................</w:t>
      </w:r>
    </w:p>
    <w:p w:rsidR="00AE71D9" w:rsidRPr="00D92148" w:rsidRDefault="00AE71D9" w:rsidP="00026A77">
      <w:pPr>
        <w:spacing w:after="0" w:line="240" w:lineRule="auto"/>
        <w:jc w:val="both"/>
        <w:rPr>
          <w:rFonts w:ascii="Segoe UI" w:hAnsi="Segoe UI" w:cs="Segoe UI"/>
          <w:sz w:val="20"/>
          <w:szCs w:val="20"/>
          <w:lang w:eastAsia="pl-PL"/>
        </w:rPr>
      </w:pP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r>
      <w:r w:rsidRPr="00D92148">
        <w:rPr>
          <w:rFonts w:ascii="Segoe UI" w:hAnsi="Segoe UI" w:cs="Segoe UI"/>
          <w:sz w:val="20"/>
          <w:szCs w:val="20"/>
          <w:lang w:eastAsia="pl-PL"/>
        </w:rPr>
        <w:tab/>
        <w:t xml:space="preserve">    </w:t>
      </w:r>
      <w:r w:rsidRPr="00D92148">
        <w:rPr>
          <w:rFonts w:ascii="Segoe UI" w:hAnsi="Segoe UI" w:cs="Segoe UI"/>
          <w:i/>
          <w:sz w:val="16"/>
          <w:szCs w:val="16"/>
        </w:rPr>
        <w:t>(czytelny podpis rodzica lub opiekuna prawnego)</w:t>
      </w:r>
    </w:p>
    <w:p w:rsidR="00AE71D9" w:rsidRPr="00D92148" w:rsidRDefault="00AE71D9" w:rsidP="00026A77">
      <w:pPr>
        <w:spacing w:after="0" w:line="240" w:lineRule="auto"/>
        <w:jc w:val="both"/>
        <w:rPr>
          <w:rFonts w:ascii="Segoe UI" w:hAnsi="Segoe UI" w:cs="Segoe UI"/>
          <w:sz w:val="20"/>
          <w:szCs w:val="20"/>
          <w:lang w:eastAsia="pl-PL"/>
        </w:rPr>
      </w:pPr>
    </w:p>
    <w:p w:rsidR="00AE71D9" w:rsidRPr="00D92148" w:rsidRDefault="00AE71D9" w:rsidP="00026A77">
      <w:pPr>
        <w:spacing w:after="0" w:line="240" w:lineRule="auto"/>
        <w:jc w:val="both"/>
        <w:rPr>
          <w:rFonts w:ascii="Segoe UI" w:hAnsi="Segoe UI" w:cs="Segoe UI"/>
          <w:sz w:val="16"/>
          <w:szCs w:val="16"/>
          <w:u w:val="single"/>
        </w:rPr>
      </w:pPr>
      <w:r w:rsidRPr="00D92148">
        <w:rPr>
          <w:rFonts w:ascii="Segoe UI" w:hAnsi="Segoe UI" w:cs="Segoe UI"/>
          <w:sz w:val="16"/>
          <w:szCs w:val="16"/>
          <w:u w:val="single"/>
        </w:rPr>
        <w:t>Brak podpisu jest jednoznaczny z rezygnacją z udziału w projekcie „</w:t>
      </w:r>
      <w:r>
        <w:rPr>
          <w:rFonts w:ascii="Segoe UI" w:hAnsi="Segoe UI" w:cs="Segoe UI"/>
          <w:sz w:val="16"/>
          <w:szCs w:val="16"/>
          <w:u w:val="single"/>
        </w:rPr>
        <w:t>Fabryka Kompetencji Kluczowych</w:t>
      </w:r>
      <w:r w:rsidRPr="00D92148">
        <w:rPr>
          <w:rFonts w:ascii="Segoe UI" w:hAnsi="Segoe UI" w:cs="Segoe UI"/>
          <w:sz w:val="16"/>
          <w:szCs w:val="16"/>
          <w:u w:val="single"/>
        </w:rPr>
        <w:t>”.</w:t>
      </w:r>
    </w:p>
    <w:p w:rsidR="00AE71D9" w:rsidRDefault="00AE71D9" w:rsidP="00026A77">
      <w:pPr>
        <w:spacing w:after="0" w:line="240" w:lineRule="auto"/>
        <w:jc w:val="right"/>
        <w:rPr>
          <w:rFonts w:cs="Arial"/>
          <w:sz w:val="18"/>
          <w:szCs w:val="18"/>
        </w:rPr>
      </w:pPr>
    </w:p>
    <w:p w:rsidR="00AE71D9" w:rsidRDefault="00AE71D9" w:rsidP="008174E5">
      <w:pPr>
        <w:spacing w:after="0" w:line="240" w:lineRule="auto"/>
        <w:jc w:val="right"/>
        <w:rPr>
          <w:rFonts w:ascii="Segoe UI" w:hAnsi="Segoe UI" w:cs="Segoe UI"/>
          <w:sz w:val="16"/>
          <w:szCs w:val="16"/>
        </w:rPr>
      </w:pPr>
    </w:p>
    <w:p w:rsidR="00AE71D9" w:rsidRPr="008174E5" w:rsidRDefault="00AE71D9" w:rsidP="008174E5">
      <w:pPr>
        <w:spacing w:after="0" w:line="240" w:lineRule="auto"/>
        <w:jc w:val="right"/>
        <w:rPr>
          <w:rFonts w:ascii="Segoe UI" w:hAnsi="Segoe UI" w:cs="Segoe UI"/>
          <w:sz w:val="16"/>
          <w:szCs w:val="16"/>
        </w:rPr>
      </w:pPr>
      <w:r w:rsidRPr="008174E5">
        <w:rPr>
          <w:rFonts w:ascii="Segoe UI" w:hAnsi="Segoe UI" w:cs="Segoe UI"/>
          <w:sz w:val="16"/>
          <w:szCs w:val="16"/>
        </w:rPr>
        <w:t xml:space="preserve">Załącznik nr </w:t>
      </w:r>
      <w:r>
        <w:rPr>
          <w:rFonts w:ascii="Segoe UI" w:hAnsi="Segoe UI" w:cs="Segoe UI"/>
          <w:sz w:val="16"/>
          <w:szCs w:val="16"/>
        </w:rPr>
        <w:t>3</w:t>
      </w:r>
      <w:r w:rsidRPr="008174E5">
        <w:rPr>
          <w:rFonts w:ascii="Segoe UI" w:hAnsi="Segoe UI" w:cs="Segoe UI"/>
          <w:sz w:val="16"/>
          <w:szCs w:val="16"/>
        </w:rPr>
        <w:t xml:space="preserve"> do Regulaminu</w:t>
      </w:r>
    </w:p>
    <w:p w:rsidR="00AE71D9" w:rsidRPr="008174E5" w:rsidRDefault="00AE71D9" w:rsidP="008174E5">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AE71D9" w:rsidRPr="00E823D6" w:rsidRDefault="00AE71D9" w:rsidP="00E823D6">
      <w:pPr>
        <w:jc w:val="right"/>
        <w:rPr>
          <w:rFonts w:ascii="Segoe UI" w:hAnsi="Segoe UI" w:cs="Segoe UI"/>
          <w:bCs/>
          <w:sz w:val="16"/>
          <w:szCs w:val="16"/>
        </w:rPr>
      </w:pPr>
      <w:r>
        <w:rPr>
          <w:rFonts w:ascii="Segoe UI" w:hAnsi="Segoe UI" w:cs="Segoe UI"/>
          <w:bCs/>
          <w:sz w:val="16"/>
          <w:szCs w:val="16"/>
        </w:rPr>
        <w:t xml:space="preserve">dla </w:t>
      </w:r>
      <w:r w:rsidRPr="00E823D6">
        <w:rPr>
          <w:rFonts w:ascii="Segoe UI" w:hAnsi="Segoe UI" w:cs="Segoe UI"/>
          <w:bCs/>
          <w:sz w:val="16"/>
          <w:szCs w:val="16"/>
        </w:rPr>
        <w:t xml:space="preserve">Szkoły Podstawowej </w:t>
      </w:r>
      <w:r w:rsidRPr="00E823D6">
        <w:rPr>
          <w:rFonts w:ascii="Segoe UI" w:hAnsi="Segoe UI" w:cs="Segoe UI"/>
          <w:iCs/>
          <w:sz w:val="16"/>
          <w:szCs w:val="16"/>
        </w:rPr>
        <w:t xml:space="preserve">im. Straży Granicznej </w:t>
      </w:r>
      <w:r w:rsidRPr="00E823D6">
        <w:rPr>
          <w:rFonts w:ascii="Segoe UI" w:hAnsi="Segoe UI" w:cs="Segoe UI"/>
          <w:bCs/>
          <w:sz w:val="16"/>
          <w:szCs w:val="16"/>
        </w:rPr>
        <w:t>w Sarbinowie</w:t>
      </w:r>
    </w:p>
    <w:p w:rsidR="00AE71D9" w:rsidRPr="00DB4B92" w:rsidRDefault="00AE71D9" w:rsidP="00DB4B92">
      <w:pPr>
        <w:tabs>
          <w:tab w:val="center" w:pos="1440"/>
          <w:tab w:val="center" w:pos="7200"/>
        </w:tabs>
        <w:spacing w:after="60"/>
        <w:jc w:val="center"/>
        <w:rPr>
          <w:rFonts w:cs="Calibri"/>
          <w:b/>
          <w:sz w:val="20"/>
          <w:szCs w:val="20"/>
        </w:rPr>
      </w:pPr>
      <w:r w:rsidRPr="00DB4B92">
        <w:rPr>
          <w:rFonts w:cs="Calibri"/>
          <w:b/>
          <w:sz w:val="20"/>
          <w:szCs w:val="20"/>
        </w:rPr>
        <w:t>OŚWIADCZENIE UCZESTNIKA PROJEKTU</w:t>
      </w:r>
    </w:p>
    <w:p w:rsidR="00AE71D9" w:rsidRPr="00683F80" w:rsidRDefault="00AE71D9" w:rsidP="008174E5">
      <w:pPr>
        <w:jc w:val="center"/>
        <w:rPr>
          <w:rFonts w:ascii="Segoe UI" w:hAnsi="Segoe UI" w:cs="Segoe UI"/>
          <w:sz w:val="18"/>
          <w:szCs w:val="18"/>
        </w:rPr>
      </w:pPr>
      <w:r w:rsidRPr="00683F80">
        <w:rPr>
          <w:rFonts w:ascii="Segoe UI" w:hAnsi="Segoe UI" w:cs="Segoe UI"/>
          <w:sz w:val="18"/>
          <w:szCs w:val="18"/>
        </w:rPr>
        <w:t xml:space="preserve">(obowiązek informacyjny realizowany w związku z art. 13 i art. 14  </w:t>
      </w:r>
      <w:r w:rsidRPr="00683F80">
        <w:rPr>
          <w:rFonts w:ascii="Segoe UI" w:hAnsi="Segoe UI" w:cs="Segoe UI"/>
          <w:sz w:val="18"/>
          <w:szCs w:val="18"/>
        </w:rPr>
        <w:br/>
        <w:t>Rozporządzenia Parlamentu Europejskiego i Rady (UE) 2016/679)</w:t>
      </w:r>
    </w:p>
    <w:p w:rsidR="00AE71D9" w:rsidRPr="00683F80" w:rsidRDefault="00AE71D9" w:rsidP="008174E5">
      <w:pPr>
        <w:spacing w:after="120" w:line="240" w:lineRule="auto"/>
        <w:jc w:val="both"/>
        <w:rPr>
          <w:rFonts w:ascii="Segoe UI" w:hAnsi="Segoe UI" w:cs="Segoe UI"/>
          <w:sz w:val="18"/>
          <w:szCs w:val="18"/>
        </w:rPr>
      </w:pPr>
      <w:r w:rsidRPr="00683F80">
        <w:rPr>
          <w:rFonts w:ascii="Segoe UI" w:hAnsi="Segoe UI" w:cs="Segoe UI"/>
          <w:sz w:val="18"/>
          <w:szCs w:val="18"/>
        </w:rPr>
        <w:t>W związku z przystąpieniem do projektu pn. „</w:t>
      </w:r>
      <w:r w:rsidRPr="00683F80">
        <w:rPr>
          <w:rFonts w:ascii="Segoe UI" w:hAnsi="Segoe UI" w:cs="Segoe UI"/>
          <w:b/>
          <w:sz w:val="18"/>
          <w:szCs w:val="18"/>
        </w:rPr>
        <w:t>Fabryka Kompetencji Kluczowych</w:t>
      </w:r>
      <w:r w:rsidRPr="00683F80">
        <w:rPr>
          <w:rFonts w:ascii="Segoe UI" w:hAnsi="Segoe UI" w:cs="Segoe UI"/>
          <w:sz w:val="18"/>
          <w:szCs w:val="18"/>
        </w:rPr>
        <w:t>” przyjmuję do wiadomości, iż:</w:t>
      </w:r>
    </w:p>
    <w:p w:rsidR="00AE71D9" w:rsidRPr="00683F80" w:rsidRDefault="00AE71D9"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Administratorem moich danych osobowych jest:</w:t>
      </w:r>
    </w:p>
    <w:p w:rsidR="00AE71D9" w:rsidRPr="00683F80" w:rsidRDefault="00AE71D9" w:rsidP="008174E5">
      <w:pPr>
        <w:pStyle w:val="Akapitzlist"/>
        <w:numPr>
          <w:ilvl w:val="0"/>
          <w:numId w:val="32"/>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w:t>
      </w:r>
      <w:bookmarkStart w:id="1" w:name="_Hlk9843206"/>
      <w:r w:rsidRPr="00683F80">
        <w:rPr>
          <w:rFonts w:ascii="Segoe UI" w:hAnsi="Segoe UI" w:cs="Segoe UI"/>
          <w:sz w:val="18"/>
          <w:szCs w:val="18"/>
        </w:rPr>
        <w:t xml:space="preserve">czynności przetwarzania danych ze </w:t>
      </w:r>
      <w:bookmarkEnd w:id="1"/>
      <w:r w:rsidRPr="00683F80">
        <w:rPr>
          <w:rFonts w:ascii="Segoe UI" w:hAnsi="Segoe UI" w:cs="Segoe UI"/>
          <w:sz w:val="18"/>
          <w:szCs w:val="18"/>
        </w:rPr>
        <w:t>zbioru „Projekty RPO WZ 2014-2020”,</w:t>
      </w:r>
    </w:p>
    <w:p w:rsidR="00AE71D9" w:rsidRPr="00683F80" w:rsidRDefault="00AE71D9" w:rsidP="008174E5">
      <w:pPr>
        <w:pStyle w:val="Akapitzlist"/>
        <w:numPr>
          <w:ilvl w:val="0"/>
          <w:numId w:val="32"/>
        </w:numPr>
        <w:suppressAutoHyphens/>
        <w:spacing w:after="120" w:line="240" w:lineRule="auto"/>
        <w:jc w:val="both"/>
        <w:rPr>
          <w:rFonts w:ascii="Segoe UI" w:hAnsi="Segoe UI" w:cs="Segoe UI"/>
          <w:sz w:val="18"/>
          <w:szCs w:val="18"/>
        </w:rPr>
      </w:pPr>
      <w:r w:rsidRPr="00683F80">
        <w:rPr>
          <w:rFonts w:ascii="Segoe UI" w:hAnsi="Segoe UI" w:cs="Segoe UI"/>
          <w:sz w:val="18"/>
          <w:szCs w:val="18"/>
        </w:rPr>
        <w:t>Minister właściwy do spraw rozwoju regionalnego</w:t>
      </w:r>
      <w:r w:rsidRPr="00683F80">
        <w:rPr>
          <w:rFonts w:ascii="Segoe UI" w:hAnsi="Segoe UI" w:cs="Segoe UI"/>
          <w:sz w:val="18"/>
          <w:szCs w:val="18"/>
          <w:lang w:eastAsia="pl-PL"/>
        </w:rPr>
        <w:t xml:space="preserve"> z siedzibą </w:t>
      </w:r>
      <w:r w:rsidRPr="00683F80">
        <w:rPr>
          <w:rFonts w:ascii="Segoe UI" w:hAnsi="Segoe UI" w:cs="Segoe UI"/>
          <w:sz w:val="18"/>
          <w:szCs w:val="18"/>
        </w:rPr>
        <w:t xml:space="preserve">przy ul. Wspólnej 2/4, 00-926 Warszawa, dla danych </w:t>
      </w:r>
      <w:r w:rsidRPr="00683F80">
        <w:rPr>
          <w:rFonts w:ascii="Segoe UI" w:hAnsi="Segoe UI" w:cs="Segoe UI"/>
          <w:sz w:val="18"/>
          <w:szCs w:val="18"/>
        </w:rPr>
        <w:br/>
        <w:t>w ramach czynności przetwarzania danych ze zbioru „Centralny system teleinformatyczny wspierający realizację programów operacyjnych”.</w:t>
      </w:r>
    </w:p>
    <w:p w:rsidR="00AE71D9" w:rsidRPr="00683F80" w:rsidRDefault="00AE71D9"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Przetwarzanie moich danych osobowych jest zgodne z prawem i spełnia warunki, o których mowa art. 6 ust. 1 lit. c </w:t>
      </w:r>
      <w:r w:rsidRPr="00683F80">
        <w:rPr>
          <w:rFonts w:ascii="Segoe UI" w:hAnsi="Segoe UI" w:cs="Segoe UI"/>
          <w:sz w:val="18"/>
          <w:szCs w:val="18"/>
          <w:lang w:eastAsia="ar-SA"/>
        </w:rPr>
        <w:t>oraz art. 9 ust. 2 lit. g</w:t>
      </w:r>
      <w:r w:rsidRPr="00683F80">
        <w:rPr>
          <w:rFonts w:ascii="Segoe UI" w:hAnsi="Segoe UI" w:cs="Segoe UI"/>
          <w:sz w:val="18"/>
          <w:szCs w:val="18"/>
        </w:rPr>
        <w:t xml:space="preserve"> Rozporządzenia Parlamentu Europejskiego i Rady (UE) 2016/679  – dane osobowe są  </w:t>
      </w:r>
      <w:r w:rsidRPr="00683F80">
        <w:rPr>
          <w:rFonts w:ascii="Segoe UI" w:hAnsi="Segoe UI" w:cs="Segoe UI"/>
          <w:sz w:val="18"/>
          <w:szCs w:val="18"/>
          <w:lang w:eastAsia="ar-SA"/>
        </w:rPr>
        <w:t>niezbędne dla realizacji</w:t>
      </w:r>
      <w:r w:rsidRPr="00683F80">
        <w:rPr>
          <w:rFonts w:ascii="Segoe UI" w:hAnsi="Segoe UI" w:cs="Segoe UI"/>
          <w:sz w:val="18"/>
          <w:szCs w:val="18"/>
        </w:rPr>
        <w:t xml:space="preserve"> RPO WZ 2014-2020 na podstawie: </w:t>
      </w:r>
    </w:p>
    <w:p w:rsidR="00AE71D9" w:rsidRPr="00683F80" w:rsidRDefault="00AE71D9" w:rsidP="008174E5">
      <w:pPr>
        <w:numPr>
          <w:ilvl w:val="1"/>
          <w:numId w:val="29"/>
        </w:numPr>
        <w:suppressAutoHyphens/>
        <w:spacing w:after="60" w:line="240" w:lineRule="auto"/>
        <w:jc w:val="both"/>
        <w:rPr>
          <w:rFonts w:ascii="Segoe UI" w:hAnsi="Segoe UI" w:cs="Segoe UI"/>
          <w:sz w:val="18"/>
          <w:szCs w:val="18"/>
        </w:rPr>
      </w:pPr>
      <w:r w:rsidRPr="00683F80">
        <w:rPr>
          <w:rFonts w:ascii="Segoe UI" w:hAnsi="Segoe UI" w:cs="Segoe UI"/>
          <w:sz w:val="18"/>
          <w:szCs w:val="18"/>
        </w:rPr>
        <w:t>w odniesieniu do czynności przetwarzania na danych ze  zbioru „Projekty RPO WZ 2014-2020”:</w:t>
      </w:r>
    </w:p>
    <w:p w:rsidR="00AE71D9" w:rsidRPr="00683F80" w:rsidRDefault="00AE71D9" w:rsidP="008174E5">
      <w:pPr>
        <w:numPr>
          <w:ilvl w:val="0"/>
          <w:numId w:val="30"/>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r>
      <w:r w:rsidRPr="00683F80">
        <w:rPr>
          <w:rFonts w:ascii="Segoe UI" w:hAnsi="Segoe UI" w:cs="Segoe UI"/>
          <w:sz w:val="18"/>
          <w:szCs w:val="18"/>
        </w:rPr>
        <w:t xml:space="preserve">i Rybackiego oraz uchylającego rozporządzenie Rady (WE) nr 1083/2006 (Dz. Urz. UE L 347 </w:t>
      </w:r>
      <w:r w:rsidRPr="00683F80">
        <w:rPr>
          <w:rFonts w:ascii="Segoe UI" w:hAnsi="Segoe UI" w:cs="Segoe UI"/>
          <w:sz w:val="18"/>
          <w:szCs w:val="18"/>
        </w:rPr>
        <w:br/>
        <w:t>z 20.12.2013, str. 320, z późn. zm.),</w:t>
      </w:r>
    </w:p>
    <w:p w:rsidR="00AE71D9" w:rsidRPr="00683F80" w:rsidRDefault="00AE71D9" w:rsidP="008174E5">
      <w:pPr>
        <w:numPr>
          <w:ilvl w:val="0"/>
          <w:numId w:val="30"/>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1304/2013 z dnia 17 grudnia 2013 r. </w:t>
      </w:r>
      <w:r w:rsidRPr="00683F80">
        <w:rPr>
          <w:rFonts w:ascii="Segoe UI" w:hAnsi="Segoe UI" w:cs="Segoe UI"/>
          <w:sz w:val="18"/>
          <w:szCs w:val="18"/>
        </w:rPr>
        <w:br/>
        <w:t>w sprawie Europejskiego Funduszu Społecznego i uchylającego rozporządzenie Rady (WE) nr 1081/2006 (Dz. Urz. UE L 347 z 20.12.2013, str. 470, z późn. zm.),</w:t>
      </w:r>
    </w:p>
    <w:p w:rsidR="00AE71D9" w:rsidRPr="00683F80" w:rsidRDefault="00AE71D9" w:rsidP="008174E5">
      <w:pPr>
        <w:numPr>
          <w:ilvl w:val="0"/>
          <w:numId w:val="30"/>
        </w:numPr>
        <w:suppressAutoHyphens/>
        <w:spacing w:after="60" w:line="240" w:lineRule="auto"/>
        <w:jc w:val="both"/>
        <w:rPr>
          <w:rFonts w:ascii="Segoe UI" w:hAnsi="Segoe UI" w:cs="Segoe UI"/>
          <w:sz w:val="18"/>
          <w:szCs w:val="18"/>
        </w:rPr>
      </w:pPr>
      <w:r w:rsidRPr="00683F80">
        <w:rPr>
          <w:rFonts w:ascii="Segoe UI" w:hAnsi="Segoe UI" w:cs="Segoe UI"/>
          <w:sz w:val="18"/>
          <w:szCs w:val="18"/>
        </w:rPr>
        <w:t>ustawy z dnia 11 lipca 2014 r. o zasadach realizacji programów w zakresie polityki spójności finansowanych w perspektywie finansowej 2014–2020 (Dz. U. z 2018 r. poz. 1431, t.j., z późn. zm.);</w:t>
      </w:r>
    </w:p>
    <w:p w:rsidR="00AE71D9" w:rsidRPr="00683F80" w:rsidRDefault="00AE71D9" w:rsidP="008174E5">
      <w:pPr>
        <w:numPr>
          <w:ilvl w:val="1"/>
          <w:numId w:val="29"/>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w odniesieniu do czynności przetwarzania na danych ze zbioru „Centralny system teleinformatyczny wspierający realizację programów operacyjnych”: </w:t>
      </w:r>
    </w:p>
    <w:p w:rsidR="00AE71D9" w:rsidRPr="00683F80" w:rsidRDefault="00AE71D9"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Segoe UI" w:hAnsi="Segoe UI" w:cs="Segoe UI"/>
          <w:sz w:val="18"/>
          <w:szCs w:val="18"/>
        </w:rPr>
        <w:br/>
      </w:r>
      <w:r w:rsidRPr="00683F80">
        <w:rPr>
          <w:rFonts w:ascii="Segoe UI" w:hAnsi="Segoe UI" w:cs="Segoe UI"/>
          <w:sz w:val="18"/>
          <w:szCs w:val="18"/>
        </w:rPr>
        <w:t>i Rybackiego oraz uchylającego rozporządzenie Rady (WE) nr 1083/2006,</w:t>
      </w:r>
    </w:p>
    <w:p w:rsidR="00AE71D9" w:rsidRPr="00683F80" w:rsidRDefault="00AE71D9"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Parlamentu Europejskiego i Rady (UE) nr 1304/2013 z dnia 17 grudnia 2013 r. </w:t>
      </w:r>
      <w:r w:rsidRPr="00683F80">
        <w:rPr>
          <w:rFonts w:ascii="Segoe UI" w:hAnsi="Segoe UI" w:cs="Segoe UI"/>
          <w:sz w:val="18"/>
          <w:szCs w:val="18"/>
        </w:rPr>
        <w:br/>
        <w:t xml:space="preserve">w sprawie Europejskiego Funduszu Społecznego i uchylającego rozporządzenie Rady (WE) </w:t>
      </w:r>
      <w:r>
        <w:rPr>
          <w:rFonts w:ascii="Segoe UI" w:hAnsi="Segoe UI" w:cs="Segoe UI"/>
          <w:sz w:val="18"/>
          <w:szCs w:val="18"/>
        </w:rPr>
        <w:br/>
      </w:r>
      <w:r w:rsidRPr="00683F80">
        <w:rPr>
          <w:rFonts w:ascii="Segoe UI" w:hAnsi="Segoe UI" w:cs="Segoe UI"/>
          <w:sz w:val="18"/>
          <w:szCs w:val="18"/>
        </w:rPr>
        <w:t>nr 1081/2006,</w:t>
      </w:r>
    </w:p>
    <w:p w:rsidR="00AE71D9" w:rsidRPr="00683F80" w:rsidRDefault="00AE71D9"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ustawy z dnia 11 lipca 2014 r. o zasadach realizacji programów w zakresie polityki spójności finansowanych w perspektywie finansowej 2014–2020 (Dz. U. z 2018 r. poz. 1431, z późn. zm.),</w:t>
      </w:r>
    </w:p>
    <w:p w:rsidR="00AE71D9" w:rsidRPr="00683F80" w:rsidRDefault="00AE71D9" w:rsidP="008174E5">
      <w:pPr>
        <w:numPr>
          <w:ilvl w:val="0"/>
          <w:numId w:val="31"/>
        </w:numPr>
        <w:suppressAutoHyphens/>
        <w:spacing w:after="60" w:line="240" w:lineRule="auto"/>
        <w:jc w:val="both"/>
        <w:rPr>
          <w:rFonts w:ascii="Segoe UI" w:hAnsi="Segoe UI" w:cs="Segoe UI"/>
          <w:sz w:val="18"/>
          <w:szCs w:val="18"/>
        </w:rPr>
      </w:pPr>
      <w:r w:rsidRPr="00683F80">
        <w:rPr>
          <w:rFonts w:ascii="Segoe UI" w:hAnsi="Segoe UI" w:cs="Segoe UI"/>
          <w:sz w:val="18"/>
          <w:szCs w:val="18"/>
        </w:rPr>
        <w:t xml:space="preserve">rozporządzenia wykonawczego Komisji (UE) nr 1011/2014 z dnia 22 września 2014 r. ustanawiającego szczegółowe przepisy wykonawcze do rozporządzenia Parlamentu Europejskiego </w:t>
      </w:r>
      <w:r>
        <w:rPr>
          <w:rFonts w:ascii="Segoe UI" w:hAnsi="Segoe UI" w:cs="Segoe UI"/>
          <w:sz w:val="18"/>
          <w:szCs w:val="18"/>
        </w:rPr>
        <w:br/>
      </w:r>
      <w:r w:rsidRPr="00683F80">
        <w:rPr>
          <w:rFonts w:ascii="Segoe UI" w:hAnsi="Segoe UI" w:cs="Segoe UI"/>
          <w:sz w:val="18"/>
          <w:szCs w:val="18"/>
        </w:rPr>
        <w:t xml:space="preserve">i Rady (UE) nr 1303/2013 w odniesieniu do wzorów służących do przekazywania Komisji określonych informacji oraz szczegółowe przepisy dotyczące wymiany informacji między beneficjentami </w:t>
      </w:r>
      <w:r>
        <w:rPr>
          <w:rFonts w:ascii="Segoe UI" w:hAnsi="Segoe UI" w:cs="Segoe UI"/>
          <w:sz w:val="18"/>
          <w:szCs w:val="18"/>
        </w:rPr>
        <w:br/>
      </w:r>
      <w:r w:rsidRPr="00683F80">
        <w:rPr>
          <w:rFonts w:ascii="Segoe UI" w:hAnsi="Segoe UI" w:cs="Segoe UI"/>
          <w:sz w:val="18"/>
          <w:szCs w:val="18"/>
        </w:rPr>
        <w:t xml:space="preserve">a instytucjami zarządzającymi, certyfikującymi, audytowymi i pośredniczącymi (Dz. Urz. UE L 286 </w:t>
      </w:r>
      <w:r>
        <w:rPr>
          <w:rFonts w:ascii="Segoe UI" w:hAnsi="Segoe UI" w:cs="Segoe UI"/>
          <w:sz w:val="18"/>
          <w:szCs w:val="18"/>
        </w:rPr>
        <w:br/>
      </w:r>
      <w:r w:rsidRPr="00683F80">
        <w:rPr>
          <w:rFonts w:ascii="Segoe UI" w:hAnsi="Segoe UI" w:cs="Segoe UI"/>
          <w:sz w:val="18"/>
          <w:szCs w:val="18"/>
        </w:rPr>
        <w:t>z 30.09.2014, str. 1).</w:t>
      </w:r>
    </w:p>
    <w:p w:rsidR="00AE71D9" w:rsidRPr="00683F80" w:rsidRDefault="00AE71D9"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Moje dane osobowe będą przetwarzane wyłącznie w celu realizacji projektu pn. „</w:t>
      </w:r>
      <w:r w:rsidRPr="00683F80">
        <w:rPr>
          <w:rFonts w:ascii="Segoe UI" w:hAnsi="Segoe UI" w:cs="Segoe UI"/>
          <w:b/>
          <w:sz w:val="18"/>
          <w:szCs w:val="18"/>
        </w:rPr>
        <w:t>Fabryka Kompetencji Kluczowych</w:t>
      </w:r>
      <w:r w:rsidRPr="00683F80">
        <w:rPr>
          <w:rFonts w:ascii="Segoe UI" w:hAnsi="Segoe UI" w:cs="Segoe UI"/>
          <w:sz w:val="18"/>
          <w:szCs w:val="18"/>
        </w:rPr>
        <w:t xml:space="preserve">”, w szczególności potwierdzenia kwalifikowalności wydatków, udzielenia wsparcia, monitoringu, ewaluacji, </w:t>
      </w:r>
      <w:bookmarkStart w:id="2" w:name="_Hlk9843323"/>
      <w:r w:rsidRPr="00683F80">
        <w:rPr>
          <w:rFonts w:ascii="Segoe UI" w:hAnsi="Segoe UI" w:cs="Segoe UI"/>
          <w:sz w:val="18"/>
          <w:szCs w:val="18"/>
        </w:rPr>
        <w:t xml:space="preserve">rozliczenia projektu, zachowania trwałości projektu, archiwizacji, </w:t>
      </w:r>
      <w:bookmarkEnd w:id="2"/>
      <w:r w:rsidRPr="00683F80">
        <w:rPr>
          <w:rFonts w:ascii="Segoe UI" w:hAnsi="Segoe UI" w:cs="Segoe UI"/>
          <w:sz w:val="18"/>
          <w:szCs w:val="18"/>
        </w:rPr>
        <w:t xml:space="preserve">kontroli, audytu </w:t>
      </w:r>
      <w:r>
        <w:rPr>
          <w:rFonts w:ascii="Segoe UI" w:hAnsi="Segoe UI" w:cs="Segoe UI"/>
          <w:sz w:val="18"/>
          <w:szCs w:val="18"/>
        </w:rPr>
        <w:br/>
      </w:r>
      <w:r w:rsidRPr="00683F80">
        <w:rPr>
          <w:rFonts w:ascii="Segoe UI" w:hAnsi="Segoe UI" w:cs="Segoe UI"/>
          <w:sz w:val="18"/>
          <w:szCs w:val="18"/>
        </w:rPr>
        <w:t>i sprawozdawczości oraz działań informacyjno-promocyjnych w ramach RPO WZ 2014-2020.</w:t>
      </w:r>
    </w:p>
    <w:p w:rsidR="00AE71D9" w:rsidRPr="00C43E3F" w:rsidRDefault="00AE71D9" w:rsidP="00816642">
      <w:pPr>
        <w:numPr>
          <w:ilvl w:val="0"/>
          <w:numId w:val="33"/>
        </w:numPr>
        <w:suppressAutoHyphens/>
        <w:spacing w:after="120" w:line="240" w:lineRule="auto"/>
        <w:jc w:val="both"/>
        <w:rPr>
          <w:rFonts w:ascii="Segoe UI" w:hAnsi="Segoe UI" w:cs="Segoe UI"/>
          <w:b/>
          <w:bCs/>
          <w:sz w:val="18"/>
          <w:szCs w:val="18"/>
        </w:rPr>
      </w:pPr>
      <w:r w:rsidRPr="00816642">
        <w:rPr>
          <w:rFonts w:ascii="Segoe UI" w:hAnsi="Segoe UI" w:cs="Segoe UI"/>
          <w:sz w:val="18"/>
          <w:szCs w:val="18"/>
        </w:rPr>
        <w:t xml:space="preserve">Moje dane osobowe zostały powierzone do przetwarzania Instytucji Pośredniczącej - </w:t>
      </w:r>
      <w:r w:rsidRPr="00816642">
        <w:rPr>
          <w:rFonts w:ascii="Segoe UI" w:hAnsi="Segoe UI" w:cs="Segoe UI"/>
          <w:b/>
          <w:sz w:val="18"/>
          <w:szCs w:val="18"/>
        </w:rPr>
        <w:t>Wojewódzkiemu Urzędowi Pracy w Szczecinie</w:t>
      </w:r>
      <w:r w:rsidRPr="00816642">
        <w:rPr>
          <w:rFonts w:ascii="Segoe UI" w:hAnsi="Segoe UI" w:cs="Segoe UI"/>
          <w:sz w:val="18"/>
          <w:szCs w:val="18"/>
        </w:rPr>
        <w:t xml:space="preserve">, z siedzibą przy ul. Mickiewicza 41, 70-383 Szczecin, beneficjentowi realizującemu projekt - </w:t>
      </w:r>
      <w:r w:rsidRPr="00816642">
        <w:rPr>
          <w:rFonts w:ascii="Segoe UI" w:hAnsi="Segoe UI" w:cs="Segoe UI"/>
          <w:b/>
          <w:sz w:val="18"/>
          <w:szCs w:val="18"/>
        </w:rPr>
        <w:t xml:space="preserve">Gminie Miasto Koszalin (Rynek Staromiejski 6-7, 75-007 Koszalin), Gminie Mielno (ul. Bolesława Chrobrego 10, 76-032 Mielno) i </w:t>
      </w:r>
      <w:r w:rsidRPr="00816642">
        <w:rPr>
          <w:rFonts w:ascii="Segoe UI" w:hAnsi="Segoe UI" w:cs="Segoe UI"/>
          <w:b/>
          <w:bCs/>
          <w:sz w:val="18"/>
          <w:szCs w:val="18"/>
        </w:rPr>
        <w:t xml:space="preserve">Szkole Podstawowej </w:t>
      </w:r>
      <w:r w:rsidRPr="00816642">
        <w:rPr>
          <w:rFonts w:ascii="Segoe UI" w:hAnsi="Segoe UI" w:cs="Segoe UI"/>
          <w:b/>
          <w:iCs/>
          <w:sz w:val="18"/>
          <w:szCs w:val="18"/>
        </w:rPr>
        <w:t xml:space="preserve">im. Straży Granicznej </w:t>
      </w:r>
      <w:r w:rsidRPr="00816642">
        <w:rPr>
          <w:rFonts w:ascii="Segoe UI" w:hAnsi="Segoe UI" w:cs="Segoe UI"/>
          <w:b/>
          <w:bCs/>
          <w:sz w:val="18"/>
          <w:szCs w:val="18"/>
        </w:rPr>
        <w:t xml:space="preserve">w </w:t>
      </w:r>
      <w:r w:rsidRPr="00C43E3F">
        <w:rPr>
          <w:rFonts w:ascii="Segoe UI" w:hAnsi="Segoe UI" w:cs="Segoe UI"/>
          <w:b/>
          <w:bCs/>
          <w:sz w:val="18"/>
          <w:szCs w:val="18"/>
        </w:rPr>
        <w:t xml:space="preserve">Sarbinowie </w:t>
      </w:r>
      <w:r w:rsidRPr="00C43E3F">
        <w:rPr>
          <w:rFonts w:ascii="Segoe UI" w:hAnsi="Segoe UI" w:cs="Segoe UI"/>
          <w:b/>
          <w:sz w:val="18"/>
          <w:szCs w:val="18"/>
        </w:rPr>
        <w:t>(</w:t>
      </w:r>
      <w:r w:rsidRPr="00C43E3F">
        <w:rPr>
          <w:rFonts w:ascii="Segoe UI" w:hAnsi="Segoe UI" w:cs="Segoe UI"/>
          <w:b/>
          <w:bCs/>
          <w:sz w:val="18"/>
          <w:szCs w:val="18"/>
        </w:rPr>
        <w:t>ul. Nadmorska 27 A, 76-034 Sarbinowo</w:t>
      </w:r>
      <w:r w:rsidRPr="00C43E3F">
        <w:rPr>
          <w:rFonts w:ascii="Segoe UI" w:hAnsi="Segoe UI" w:cs="Segoe UI"/>
          <w:b/>
          <w:sz w:val="18"/>
          <w:szCs w:val="18"/>
        </w:rPr>
        <w:t>),</w:t>
      </w:r>
      <w:r w:rsidRPr="00C43E3F">
        <w:rPr>
          <w:rFonts w:ascii="Segoe UI" w:hAnsi="Segoe UI" w:cs="Segoe UI"/>
          <w:sz w:val="18"/>
          <w:szCs w:val="18"/>
        </w:rPr>
        <w:t xml:space="preserve"> oraz podmiotom, które na zlecenie beneficjenta uczestniczą w realizacji projektu </w:t>
      </w:r>
      <w:r>
        <w:rPr>
          <w:rFonts w:ascii="Segoe UI" w:hAnsi="Segoe UI" w:cs="Segoe UI"/>
          <w:sz w:val="18"/>
          <w:szCs w:val="18"/>
        </w:rPr>
        <w:t>- .…</w:t>
      </w:r>
      <w:r w:rsidRPr="00C43E3F">
        <w:rPr>
          <w:rFonts w:ascii="Segoe UI" w:hAnsi="Segoe UI" w:cs="Segoe UI"/>
          <w:sz w:val="18"/>
          <w:szCs w:val="18"/>
        </w:rPr>
        <w:t>..</w:t>
      </w:r>
      <w:r>
        <w:rPr>
          <w:rFonts w:ascii="Segoe UI" w:hAnsi="Segoe UI" w:cs="Segoe UI"/>
          <w:sz w:val="18"/>
          <w:szCs w:val="18"/>
        </w:rPr>
        <w:t>---</w:t>
      </w:r>
      <w:r w:rsidRPr="00C43E3F">
        <w:rPr>
          <w:rFonts w:ascii="Segoe UI" w:hAnsi="Segoe UI" w:cs="Segoe UI"/>
          <w:sz w:val="18"/>
          <w:szCs w:val="18"/>
        </w:rPr>
        <w:t xml:space="preserve">………………………………………………………….……………………………………………… </w:t>
      </w:r>
    </w:p>
    <w:p w:rsidR="00AE71D9" w:rsidRPr="00C43E3F" w:rsidRDefault="00AE71D9" w:rsidP="00CB6620">
      <w:pPr>
        <w:suppressAutoHyphens/>
        <w:spacing w:after="120" w:line="240" w:lineRule="auto"/>
        <w:ind w:left="360"/>
        <w:jc w:val="center"/>
        <w:rPr>
          <w:rFonts w:ascii="Segoe UI" w:hAnsi="Segoe UI" w:cs="Segoe UI"/>
          <w:sz w:val="18"/>
          <w:szCs w:val="18"/>
        </w:rPr>
      </w:pPr>
      <w:r w:rsidRPr="00C43E3F">
        <w:rPr>
          <w:rFonts w:ascii="Segoe UI" w:hAnsi="Segoe UI" w:cs="Segoe UI"/>
          <w:sz w:val="18"/>
          <w:szCs w:val="18"/>
        </w:rPr>
        <w:t>………………………………………………………………………………………………………………………………………………………………………….... (nazwa i adres ww. podmiotów).</w:t>
      </w:r>
    </w:p>
    <w:p w:rsidR="00AE71D9" w:rsidRPr="00683F80" w:rsidRDefault="00AE71D9" w:rsidP="00CB6620">
      <w:pPr>
        <w:suppressAutoHyphens/>
        <w:spacing w:after="120" w:line="240" w:lineRule="auto"/>
        <w:ind w:left="360"/>
        <w:jc w:val="both"/>
        <w:rPr>
          <w:rFonts w:ascii="Segoe UI" w:hAnsi="Segoe UI" w:cs="Segoe UI"/>
          <w:sz w:val="18"/>
          <w:szCs w:val="18"/>
        </w:rPr>
      </w:pPr>
      <w:r w:rsidRPr="00683F80">
        <w:rPr>
          <w:rFonts w:ascii="Segoe UI" w:hAnsi="Segoe UI" w:cs="Segoe UI"/>
          <w:sz w:val="18"/>
          <w:szCs w:val="18"/>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t>
      </w:r>
      <w:bookmarkStart w:id="3" w:name="_Hlk9843381"/>
      <w:r w:rsidRPr="00683F80">
        <w:rPr>
          <w:rFonts w:ascii="Segoe UI" w:hAnsi="Segoe UI" w:cs="Segoe UI"/>
          <w:sz w:val="18"/>
          <w:szCs w:val="18"/>
        </w:rPr>
        <w:t xml:space="preserve">W przypadku prowadzenia korespondencji dane będą przekazane </w:t>
      </w:r>
      <w:bookmarkEnd w:id="3"/>
      <w:r w:rsidRPr="00683F80">
        <w:rPr>
          <w:rFonts w:ascii="Segoe UI" w:hAnsi="Segoe UI" w:cs="Segoe UI"/>
          <w:sz w:val="18"/>
          <w:szCs w:val="18"/>
          <w:lang w:eastAsia="pl-PL"/>
        </w:rPr>
        <w:t>podmiotom świadczącym usługi pocztowe</w:t>
      </w:r>
      <w:r w:rsidRPr="00683F80">
        <w:rPr>
          <w:rFonts w:ascii="Segoe UI" w:hAnsi="Segoe UI" w:cs="Segoe UI"/>
          <w:sz w:val="18"/>
          <w:szCs w:val="18"/>
        </w:rPr>
        <w:t xml:space="preserve">, </w:t>
      </w:r>
      <w:bookmarkStart w:id="4" w:name="_Hlk9843411"/>
      <w:r w:rsidRPr="00683F80">
        <w:rPr>
          <w:rFonts w:ascii="Segoe UI" w:hAnsi="Segoe UI" w:cs="Segoe UI"/>
          <w:sz w:val="18"/>
          <w:szCs w:val="18"/>
        </w:rPr>
        <w:t xml:space="preserve">a także </w:t>
      </w:r>
      <w:r w:rsidRPr="00683F80">
        <w:rPr>
          <w:rFonts w:ascii="Segoe UI" w:hAnsi="Segoe UI" w:cs="Segoe UI"/>
          <w:sz w:val="18"/>
          <w:szCs w:val="18"/>
          <w:lang w:eastAsia="pl-PL"/>
        </w:rPr>
        <w:t>stronom i innym uczestnikom postępowań administracyjnych</w:t>
      </w:r>
      <w:r w:rsidRPr="00683F80">
        <w:rPr>
          <w:rFonts w:ascii="Segoe UI" w:hAnsi="Segoe UI" w:cs="Segoe UI"/>
          <w:sz w:val="18"/>
          <w:szCs w:val="18"/>
        </w:rPr>
        <w:t>.</w:t>
      </w:r>
      <w:bookmarkEnd w:id="4"/>
    </w:p>
    <w:p w:rsidR="00AE71D9" w:rsidRPr="00683F80" w:rsidRDefault="00AE71D9"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AE71D9" w:rsidRPr="00683F80" w:rsidRDefault="00AE71D9"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lang w:eastAsia="ar-SA"/>
        </w:rPr>
        <w:t>Moje dane osobowe nie będą poddawane zautomatyzowanemu podejmowaniu decyzji.</w:t>
      </w:r>
    </w:p>
    <w:p w:rsidR="00AE71D9" w:rsidRPr="00683F80" w:rsidRDefault="00AE71D9" w:rsidP="008174E5">
      <w:pPr>
        <w:numPr>
          <w:ilvl w:val="0"/>
          <w:numId w:val="33"/>
        </w:numPr>
        <w:suppressAutoHyphens/>
        <w:spacing w:after="120" w:line="240" w:lineRule="auto"/>
        <w:jc w:val="both"/>
        <w:rPr>
          <w:rFonts w:ascii="Segoe UI" w:hAnsi="Segoe UI" w:cs="Segoe UI"/>
          <w:sz w:val="18"/>
          <w:szCs w:val="18"/>
        </w:rPr>
      </w:pPr>
      <w:r w:rsidRPr="00683F80">
        <w:rPr>
          <w:rFonts w:ascii="Segoe UI" w:hAnsi="Segoe UI" w:cs="Segoe UI"/>
          <w:sz w:val="18"/>
          <w:szCs w:val="18"/>
        </w:rPr>
        <w:t xml:space="preserve">Moje dane osobowe będą przechowywane do czasu rozliczenia RPO WZ 2014-2020 </w:t>
      </w:r>
      <w:r w:rsidRPr="00683F80">
        <w:rPr>
          <w:rFonts w:ascii="Segoe UI" w:hAnsi="Segoe UI" w:cs="Segoe UI"/>
          <w:sz w:val="18"/>
          <w:szCs w:val="18"/>
          <w:lang w:eastAsia="ar-SA"/>
        </w:rPr>
        <w:t>oraz zakończenia archiwizowania dokumentacji</w:t>
      </w:r>
      <w:r w:rsidRPr="00683F80">
        <w:rPr>
          <w:rFonts w:ascii="Segoe UI" w:hAnsi="Segoe UI" w:cs="Segoe UI"/>
          <w:sz w:val="18"/>
          <w:szCs w:val="18"/>
        </w:rPr>
        <w:t>.</w:t>
      </w:r>
    </w:p>
    <w:p w:rsidR="00AE71D9" w:rsidRPr="00683F80" w:rsidRDefault="00AE71D9" w:rsidP="008174E5">
      <w:pPr>
        <w:numPr>
          <w:ilvl w:val="0"/>
          <w:numId w:val="33"/>
        </w:numPr>
        <w:suppressAutoHyphens/>
        <w:spacing w:after="120" w:line="240" w:lineRule="auto"/>
        <w:jc w:val="both"/>
        <w:rPr>
          <w:rFonts w:ascii="Segoe UI" w:hAnsi="Segoe UI" w:cs="Segoe UI"/>
          <w:sz w:val="18"/>
          <w:szCs w:val="18"/>
          <w:lang w:eastAsia="pl-PL"/>
        </w:rPr>
      </w:pPr>
      <w:r w:rsidRPr="00683F80">
        <w:rPr>
          <w:rFonts w:ascii="Segoe UI" w:hAnsi="Segoe UI" w:cs="Segoe UI"/>
          <w:sz w:val="18"/>
          <w:szCs w:val="18"/>
          <w:lang w:eastAsia="pl-PL"/>
        </w:rPr>
        <w:t>W sprawach związanych z Pani/Pana danymi proszę kontaktować się z właściwym</w:t>
      </w:r>
      <w:r w:rsidRPr="00683F80">
        <w:rPr>
          <w:rFonts w:ascii="Segoe UI" w:hAnsi="Segoe UI" w:cs="Segoe UI"/>
          <w:sz w:val="18"/>
          <w:szCs w:val="18"/>
        </w:rPr>
        <w:t xml:space="preserve"> Inspektorem Ochrony Danych  odpowiednio pod wskazanymi adresami poczty elektronicznej:</w:t>
      </w:r>
    </w:p>
    <w:p w:rsidR="00AE71D9" w:rsidRPr="00683F80" w:rsidRDefault="00AE71D9" w:rsidP="008174E5">
      <w:pPr>
        <w:pStyle w:val="Bezodstpw"/>
        <w:numPr>
          <w:ilvl w:val="0"/>
          <w:numId w:val="34"/>
        </w:numPr>
        <w:ind w:left="1134" w:hanging="425"/>
        <w:jc w:val="both"/>
        <w:rPr>
          <w:rFonts w:ascii="Segoe UI" w:hAnsi="Segoe UI" w:cs="Segoe UI"/>
          <w:sz w:val="18"/>
          <w:szCs w:val="18"/>
          <w:lang w:eastAsia="pl-PL"/>
        </w:rPr>
      </w:pPr>
      <w:r w:rsidRPr="00683F80">
        <w:rPr>
          <w:rFonts w:ascii="Segoe UI" w:hAnsi="Segoe UI" w:cs="Segoe UI"/>
          <w:sz w:val="18"/>
          <w:szCs w:val="18"/>
          <w:lang w:eastAsia="pl-PL"/>
        </w:rPr>
        <w:t xml:space="preserve">abi@wzp.pl - </w:t>
      </w:r>
      <w:bookmarkStart w:id="5" w:name="_Hlk9843469"/>
      <w:r w:rsidRPr="00683F80">
        <w:rPr>
          <w:rFonts w:ascii="Segoe UI" w:hAnsi="Segoe UI" w:cs="Segoe UI"/>
          <w:sz w:val="18"/>
          <w:szCs w:val="18"/>
          <w:lang w:eastAsia="pl-PL"/>
        </w:rPr>
        <w:t xml:space="preserve">w odniesienie do danych ze zbioru </w:t>
      </w:r>
      <w:r w:rsidRPr="00683F80">
        <w:rPr>
          <w:rFonts w:ascii="Segoe UI" w:hAnsi="Segoe UI" w:cs="Segoe UI"/>
          <w:sz w:val="18"/>
          <w:szCs w:val="18"/>
        </w:rPr>
        <w:t xml:space="preserve">„Projekty RPO WZ 2014-2020”, </w:t>
      </w:r>
      <w:bookmarkEnd w:id="5"/>
    </w:p>
    <w:p w:rsidR="00AE71D9" w:rsidRPr="00683F80" w:rsidRDefault="00AE71D9" w:rsidP="008174E5">
      <w:pPr>
        <w:pStyle w:val="Bezodstpw"/>
        <w:numPr>
          <w:ilvl w:val="0"/>
          <w:numId w:val="34"/>
        </w:numPr>
        <w:ind w:left="1134" w:hanging="425"/>
        <w:jc w:val="both"/>
        <w:rPr>
          <w:rFonts w:ascii="Segoe UI" w:hAnsi="Segoe UI" w:cs="Segoe UI"/>
          <w:sz w:val="18"/>
          <w:szCs w:val="18"/>
          <w:lang w:eastAsia="pl-PL"/>
        </w:rPr>
      </w:pPr>
      <w:r w:rsidRPr="00683F80">
        <w:rPr>
          <w:rFonts w:ascii="Segoe UI" w:hAnsi="Segoe UI" w:cs="Segoe UI"/>
          <w:sz w:val="18"/>
          <w:szCs w:val="18"/>
          <w:lang w:eastAsia="pl-PL"/>
        </w:rPr>
        <w:t xml:space="preserve">iod@miir.gov.pl – </w:t>
      </w:r>
      <w:bookmarkStart w:id="6" w:name="_Hlk9843481"/>
      <w:r w:rsidRPr="00683F80">
        <w:rPr>
          <w:rFonts w:ascii="Segoe UI" w:hAnsi="Segoe UI" w:cs="Segoe UI"/>
          <w:sz w:val="18"/>
          <w:szCs w:val="18"/>
          <w:lang w:eastAsia="pl-PL"/>
        </w:rPr>
        <w:t>w odniesieniu do danych ze zbioru „Centralny system teleinformatyczny wspierający realizację programów operacyjnych”.</w:t>
      </w:r>
      <w:bookmarkEnd w:id="6"/>
    </w:p>
    <w:p w:rsidR="00AE71D9" w:rsidRPr="00683F80" w:rsidRDefault="00AE71D9" w:rsidP="008174E5">
      <w:pPr>
        <w:numPr>
          <w:ilvl w:val="0"/>
          <w:numId w:val="33"/>
        </w:numPr>
        <w:suppressAutoHyphens/>
        <w:spacing w:after="0" w:line="240" w:lineRule="auto"/>
        <w:jc w:val="both"/>
        <w:rPr>
          <w:rFonts w:ascii="Segoe UI" w:hAnsi="Segoe UI" w:cs="Segoe UI"/>
          <w:sz w:val="18"/>
          <w:szCs w:val="18"/>
        </w:rPr>
      </w:pPr>
      <w:r w:rsidRPr="00683F80">
        <w:rPr>
          <w:rFonts w:ascii="Segoe UI" w:hAnsi="Segoe UI" w:cs="Segoe UI"/>
          <w:sz w:val="18"/>
          <w:szCs w:val="18"/>
        </w:rPr>
        <w:t>Mam prawo do wniesienia skargi do organu nadzorczego, którym jest  Prezes Urzędu Ochrony Danych Osobowych.</w:t>
      </w:r>
    </w:p>
    <w:p w:rsidR="00AE71D9" w:rsidRPr="00683F80" w:rsidRDefault="00AE71D9" w:rsidP="008174E5">
      <w:pPr>
        <w:numPr>
          <w:ilvl w:val="0"/>
          <w:numId w:val="33"/>
        </w:numPr>
        <w:suppressAutoHyphens/>
        <w:spacing w:after="120" w:line="240" w:lineRule="auto"/>
        <w:jc w:val="both"/>
        <w:rPr>
          <w:rFonts w:ascii="Segoe UI" w:hAnsi="Segoe UI" w:cs="Segoe UI"/>
          <w:strike/>
          <w:sz w:val="18"/>
          <w:szCs w:val="18"/>
        </w:rPr>
      </w:pPr>
      <w:r w:rsidRPr="00683F80">
        <w:rPr>
          <w:rFonts w:ascii="Segoe UI" w:hAnsi="Segoe UI" w:cs="Segoe UI"/>
          <w:sz w:val="18"/>
          <w:szCs w:val="18"/>
        </w:rPr>
        <w:t xml:space="preserve">Mam prawo do dostępu do swoich danych osobowych oraz prawo ich sprostowania. </w:t>
      </w:r>
    </w:p>
    <w:p w:rsidR="00AE71D9" w:rsidRPr="00683F80" w:rsidRDefault="00AE71D9" w:rsidP="008174E5">
      <w:pPr>
        <w:numPr>
          <w:ilvl w:val="0"/>
          <w:numId w:val="33"/>
        </w:numPr>
        <w:suppressAutoHyphens/>
        <w:spacing w:after="120" w:line="240" w:lineRule="auto"/>
        <w:jc w:val="both"/>
        <w:rPr>
          <w:rFonts w:ascii="Segoe UI" w:hAnsi="Segoe UI" w:cs="Segoe UI"/>
          <w:strike/>
          <w:sz w:val="18"/>
          <w:szCs w:val="18"/>
        </w:rPr>
      </w:pPr>
      <w:r w:rsidRPr="00683F80">
        <w:rPr>
          <w:rFonts w:ascii="Segoe UI" w:hAnsi="Segoe UI" w:cs="Segoe UI"/>
          <w:sz w:val="18"/>
          <w:szCs w:val="18"/>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AE71D9" w:rsidRPr="00E92971" w:rsidRDefault="00AE71D9" w:rsidP="008174E5">
      <w:pPr>
        <w:numPr>
          <w:ilvl w:val="0"/>
          <w:numId w:val="33"/>
        </w:numPr>
        <w:suppressAutoHyphens/>
        <w:spacing w:after="120" w:line="240" w:lineRule="auto"/>
        <w:jc w:val="both"/>
        <w:rPr>
          <w:rFonts w:ascii="Segoe UI" w:hAnsi="Segoe UI" w:cs="Segoe UI"/>
          <w:sz w:val="18"/>
          <w:szCs w:val="18"/>
        </w:rPr>
      </w:pPr>
      <w:bookmarkStart w:id="7" w:name="_Hlk9843515"/>
      <w:r w:rsidRPr="00683F80">
        <w:rPr>
          <w:rFonts w:ascii="Segoe UI" w:hAnsi="Segoe UI" w:cs="Segoe UI"/>
          <w:sz w:val="18"/>
          <w:szCs w:val="18"/>
        </w:rPr>
        <w:t>Podanie danych jest warunkiem koniecznym otrzymania wsparcia, a odmowa ich podania jest równoznaczna z brakiem możliwości udzielenia wsparcia w ramach projektu.</w:t>
      </w:r>
    </w:p>
    <w:bookmarkEnd w:id="7"/>
    <w:p w:rsidR="00AE71D9" w:rsidRPr="000D6305" w:rsidRDefault="00AE71D9" w:rsidP="008174E5">
      <w:pPr>
        <w:suppressAutoHyphens/>
        <w:spacing w:after="120" w:line="240" w:lineRule="auto"/>
        <w:ind w:left="360"/>
        <w:jc w:val="both"/>
        <w:rPr>
          <w:rFonts w:ascii="Segoe UI" w:hAnsi="Segoe UI" w:cs="Segoe UI"/>
          <w:sz w:val="20"/>
          <w:szCs w:val="20"/>
        </w:rPr>
      </w:pPr>
    </w:p>
    <w:tbl>
      <w:tblPr>
        <w:tblW w:w="0" w:type="auto"/>
        <w:tblLayout w:type="fixed"/>
        <w:tblLook w:val="0000" w:firstRow="0" w:lastRow="0" w:firstColumn="0" w:lastColumn="0" w:noHBand="0" w:noVBand="0"/>
      </w:tblPr>
      <w:tblGrid>
        <w:gridCol w:w="4248"/>
        <w:gridCol w:w="4964"/>
      </w:tblGrid>
      <w:tr w:rsidR="00AE71D9" w:rsidRPr="000D6305" w:rsidTr="00CB6620">
        <w:tc>
          <w:tcPr>
            <w:tcW w:w="4248" w:type="dxa"/>
          </w:tcPr>
          <w:p w:rsidR="00AE71D9" w:rsidRPr="000D6305" w:rsidRDefault="00AE71D9" w:rsidP="008174E5">
            <w:pPr>
              <w:spacing w:after="60"/>
              <w:jc w:val="both"/>
              <w:rPr>
                <w:rFonts w:ascii="Segoe UI" w:hAnsi="Segoe UI" w:cs="Segoe UI"/>
                <w:sz w:val="20"/>
                <w:szCs w:val="20"/>
              </w:rPr>
            </w:pPr>
            <w:r w:rsidRPr="000D6305">
              <w:rPr>
                <w:rFonts w:ascii="Segoe UI" w:hAnsi="Segoe UI" w:cs="Segoe UI"/>
                <w:sz w:val="20"/>
                <w:szCs w:val="20"/>
              </w:rPr>
              <w:t>…..………………………………………</w:t>
            </w:r>
          </w:p>
        </w:tc>
        <w:tc>
          <w:tcPr>
            <w:tcW w:w="4964" w:type="dxa"/>
          </w:tcPr>
          <w:p w:rsidR="00AE71D9" w:rsidRPr="000D6305" w:rsidRDefault="00AE71D9" w:rsidP="008174E5">
            <w:pPr>
              <w:spacing w:after="60"/>
              <w:jc w:val="both"/>
              <w:rPr>
                <w:rFonts w:ascii="Segoe UI" w:hAnsi="Segoe UI" w:cs="Segoe UI"/>
                <w:sz w:val="20"/>
                <w:szCs w:val="20"/>
              </w:rPr>
            </w:pPr>
            <w:r w:rsidRPr="000D6305">
              <w:rPr>
                <w:rFonts w:ascii="Segoe UI" w:hAnsi="Segoe UI" w:cs="Segoe UI"/>
                <w:sz w:val="20"/>
                <w:szCs w:val="20"/>
              </w:rPr>
              <w:t>……………………………</w:t>
            </w:r>
            <w:r>
              <w:rPr>
                <w:rFonts w:ascii="Segoe UI" w:hAnsi="Segoe UI" w:cs="Segoe UI"/>
                <w:sz w:val="20"/>
                <w:szCs w:val="20"/>
              </w:rPr>
              <w:t>…………..</w:t>
            </w:r>
            <w:r w:rsidRPr="000D6305">
              <w:rPr>
                <w:rFonts w:ascii="Segoe UI" w:hAnsi="Segoe UI" w:cs="Segoe UI"/>
                <w:sz w:val="20"/>
                <w:szCs w:val="20"/>
              </w:rPr>
              <w:t>………………</w:t>
            </w:r>
          </w:p>
        </w:tc>
      </w:tr>
      <w:tr w:rsidR="00AE71D9" w:rsidRPr="00683F80" w:rsidTr="00CB6620">
        <w:tc>
          <w:tcPr>
            <w:tcW w:w="4248" w:type="dxa"/>
          </w:tcPr>
          <w:p w:rsidR="00AE71D9" w:rsidRPr="00683F80" w:rsidRDefault="00AE71D9" w:rsidP="008174E5">
            <w:pPr>
              <w:spacing w:after="60"/>
              <w:jc w:val="both"/>
              <w:rPr>
                <w:rFonts w:ascii="Segoe UI" w:hAnsi="Segoe UI" w:cs="Segoe UI"/>
                <w:i/>
                <w:sz w:val="16"/>
                <w:szCs w:val="16"/>
              </w:rPr>
            </w:pPr>
            <w:r w:rsidRPr="00683F80">
              <w:rPr>
                <w:rFonts w:ascii="Segoe UI" w:hAnsi="Segoe UI" w:cs="Segoe UI"/>
                <w:i/>
                <w:sz w:val="16"/>
                <w:szCs w:val="16"/>
              </w:rPr>
              <w:t>MIEJSCOWOŚĆ I DATA</w:t>
            </w:r>
          </w:p>
        </w:tc>
        <w:tc>
          <w:tcPr>
            <w:tcW w:w="4964" w:type="dxa"/>
          </w:tcPr>
          <w:p w:rsidR="00AE71D9" w:rsidRPr="00683F80" w:rsidRDefault="00AE71D9" w:rsidP="008174E5">
            <w:pPr>
              <w:spacing w:after="60"/>
              <w:jc w:val="both"/>
              <w:rPr>
                <w:rFonts w:ascii="Segoe UI" w:hAnsi="Segoe UI" w:cs="Segoe UI"/>
                <w:i/>
                <w:sz w:val="16"/>
                <w:szCs w:val="16"/>
              </w:rPr>
            </w:pPr>
            <w:r w:rsidRPr="00683F80">
              <w:rPr>
                <w:rFonts w:ascii="Segoe UI" w:hAnsi="Segoe UI" w:cs="Segoe UI"/>
                <w:i/>
                <w:sz w:val="16"/>
                <w:szCs w:val="16"/>
              </w:rPr>
              <w:t>CZYTELNY PODPIS UCZESTNIKA PROJEKTU*</w:t>
            </w:r>
          </w:p>
          <w:p w:rsidR="00AE71D9" w:rsidRPr="00683F80" w:rsidRDefault="00AE71D9" w:rsidP="008174E5">
            <w:pPr>
              <w:spacing w:after="60"/>
              <w:jc w:val="both"/>
              <w:rPr>
                <w:rFonts w:ascii="Segoe UI" w:hAnsi="Segoe UI" w:cs="Segoe UI"/>
                <w:sz w:val="16"/>
                <w:szCs w:val="16"/>
              </w:rPr>
            </w:pPr>
          </w:p>
        </w:tc>
      </w:tr>
    </w:tbl>
    <w:p w:rsidR="00AE71D9" w:rsidRDefault="00AE71D9" w:rsidP="00816642">
      <w:pPr>
        <w:rPr>
          <w:rFonts w:ascii="Segoe UI" w:hAnsi="Segoe UI" w:cs="Segoe UI"/>
          <w:sz w:val="16"/>
          <w:szCs w:val="16"/>
        </w:rPr>
      </w:pPr>
      <w:r w:rsidRPr="000D6305">
        <w:rPr>
          <w:rStyle w:val="Znakiprzypiswdolnych"/>
          <w:rFonts w:ascii="Segoe UI" w:hAnsi="Segoe UI" w:cs="Segoe UI"/>
        </w:rPr>
        <w:t>*</w:t>
      </w:r>
      <w:r w:rsidRPr="000D6305">
        <w:rPr>
          <w:rFonts w:ascii="Segoe UI" w:hAnsi="Segoe UI" w:cs="Segoe UI"/>
          <w:sz w:val="16"/>
          <w:szCs w:val="16"/>
        </w:rPr>
        <w:t xml:space="preserve"> W przypadku deklaracji uczestnictwa osoby małoletniej oświadczenie powinno zostać podpisane przez jej prawnego opiekuna.</w:t>
      </w:r>
    </w:p>
    <w:p w:rsidR="00AE71D9" w:rsidRDefault="00AE71D9" w:rsidP="00816642">
      <w:pPr>
        <w:rPr>
          <w:rFonts w:cs="Arial"/>
          <w:color w:val="000000"/>
          <w:sz w:val="18"/>
          <w:szCs w:val="18"/>
        </w:rPr>
      </w:pPr>
    </w:p>
    <w:p w:rsidR="00AE71D9" w:rsidRPr="008174E5" w:rsidRDefault="00AE71D9" w:rsidP="008F5ED4">
      <w:pPr>
        <w:spacing w:after="0" w:line="240" w:lineRule="auto"/>
        <w:jc w:val="right"/>
        <w:rPr>
          <w:rFonts w:ascii="Segoe UI" w:hAnsi="Segoe UI" w:cs="Segoe UI"/>
          <w:sz w:val="16"/>
          <w:szCs w:val="16"/>
        </w:rPr>
      </w:pPr>
      <w:r w:rsidRPr="008174E5">
        <w:rPr>
          <w:rFonts w:ascii="Segoe UI" w:hAnsi="Segoe UI" w:cs="Segoe UI"/>
          <w:sz w:val="16"/>
          <w:szCs w:val="16"/>
        </w:rPr>
        <w:t xml:space="preserve">Załącznik nr </w:t>
      </w:r>
      <w:r>
        <w:rPr>
          <w:rFonts w:ascii="Segoe UI" w:hAnsi="Segoe UI" w:cs="Segoe UI"/>
          <w:sz w:val="16"/>
          <w:szCs w:val="16"/>
        </w:rPr>
        <w:t>5</w:t>
      </w:r>
      <w:r w:rsidRPr="008174E5">
        <w:rPr>
          <w:rFonts w:ascii="Segoe UI" w:hAnsi="Segoe UI" w:cs="Segoe UI"/>
          <w:sz w:val="16"/>
          <w:szCs w:val="16"/>
        </w:rPr>
        <w:t xml:space="preserve"> do Regulaminu</w:t>
      </w:r>
    </w:p>
    <w:p w:rsidR="00AE71D9" w:rsidRPr="008174E5" w:rsidRDefault="00AE71D9" w:rsidP="008F5ED4">
      <w:pPr>
        <w:spacing w:after="0"/>
        <w:ind w:left="2"/>
        <w:jc w:val="right"/>
        <w:rPr>
          <w:rFonts w:ascii="Segoe UI" w:hAnsi="Segoe UI" w:cs="Segoe UI"/>
          <w:sz w:val="16"/>
          <w:szCs w:val="16"/>
        </w:rPr>
      </w:pPr>
      <w:r w:rsidRPr="008174E5">
        <w:rPr>
          <w:rFonts w:ascii="Segoe UI" w:hAnsi="Segoe UI" w:cs="Segoe UI"/>
          <w:sz w:val="16"/>
          <w:szCs w:val="16"/>
        </w:rPr>
        <w:t>Rekrutacji i uczestnictwa w projekcie „Fabryka Kompetencji Kluczowych”</w:t>
      </w:r>
    </w:p>
    <w:p w:rsidR="00AE71D9" w:rsidRPr="002E0C32" w:rsidRDefault="00AE71D9" w:rsidP="008F5ED4">
      <w:pPr>
        <w:spacing w:after="0" w:line="240" w:lineRule="auto"/>
        <w:jc w:val="right"/>
        <w:rPr>
          <w:rFonts w:ascii="Segoe UI" w:hAnsi="Segoe UI" w:cs="Segoe UI"/>
          <w:bCs/>
          <w:sz w:val="16"/>
          <w:szCs w:val="16"/>
        </w:rPr>
      </w:pPr>
      <w:r w:rsidRPr="002E0C32">
        <w:rPr>
          <w:rFonts w:ascii="Segoe UI" w:hAnsi="Segoe UI" w:cs="Segoe UI"/>
          <w:bCs/>
          <w:sz w:val="16"/>
          <w:szCs w:val="16"/>
        </w:rPr>
        <w:t xml:space="preserve">dla Szkoły Podstawowej </w:t>
      </w:r>
      <w:r w:rsidRPr="002E0C32">
        <w:rPr>
          <w:rFonts w:ascii="Segoe UI" w:hAnsi="Segoe UI" w:cs="Segoe UI"/>
          <w:iCs/>
          <w:sz w:val="16"/>
          <w:szCs w:val="16"/>
        </w:rPr>
        <w:t xml:space="preserve">im. Straży Granicznej </w:t>
      </w:r>
      <w:r w:rsidRPr="002E0C32">
        <w:rPr>
          <w:rFonts w:ascii="Segoe UI" w:hAnsi="Segoe UI" w:cs="Segoe UI"/>
          <w:bCs/>
          <w:sz w:val="16"/>
          <w:szCs w:val="16"/>
        </w:rPr>
        <w:t>w Sarbinowie</w:t>
      </w:r>
    </w:p>
    <w:p w:rsidR="00AE71D9" w:rsidRDefault="00AE71D9" w:rsidP="008F5ED4">
      <w:pPr>
        <w:spacing w:after="0" w:line="240" w:lineRule="auto"/>
        <w:jc w:val="center"/>
        <w:rPr>
          <w:rFonts w:ascii="Segoe UI" w:hAnsi="Segoe UI" w:cs="Segoe UI"/>
          <w:b/>
        </w:rPr>
      </w:pPr>
    </w:p>
    <w:p w:rsidR="00AE71D9" w:rsidRPr="004F0D7A" w:rsidRDefault="00AE71D9" w:rsidP="008F5ED4">
      <w:pPr>
        <w:spacing w:after="0" w:line="240" w:lineRule="auto"/>
        <w:jc w:val="center"/>
        <w:rPr>
          <w:rFonts w:ascii="Segoe UI" w:hAnsi="Segoe UI" w:cs="Segoe UI"/>
          <w:b/>
        </w:rPr>
      </w:pPr>
      <w:r w:rsidRPr="004F0D7A">
        <w:rPr>
          <w:rFonts w:ascii="Segoe UI" w:hAnsi="Segoe UI" w:cs="Segoe UI"/>
          <w:b/>
        </w:rPr>
        <w:t>Karta praw i obowiązków uczestnika projektu</w:t>
      </w:r>
    </w:p>
    <w:p w:rsidR="00AE71D9" w:rsidRPr="004F0D7A" w:rsidRDefault="00AE71D9" w:rsidP="008F5ED4">
      <w:pPr>
        <w:spacing w:after="0" w:line="240" w:lineRule="auto"/>
        <w:jc w:val="center"/>
        <w:rPr>
          <w:rFonts w:ascii="Segoe UI" w:hAnsi="Segoe UI" w:cs="Segoe UI"/>
          <w:sz w:val="18"/>
          <w:szCs w:val="20"/>
        </w:rPr>
      </w:pPr>
    </w:p>
    <w:p w:rsidR="00AE71D9" w:rsidRPr="004F0D7A" w:rsidRDefault="00AE71D9" w:rsidP="008F5ED4">
      <w:pPr>
        <w:spacing w:after="0" w:line="240" w:lineRule="auto"/>
        <w:jc w:val="center"/>
        <w:rPr>
          <w:rFonts w:ascii="Segoe UI" w:hAnsi="Segoe UI" w:cs="Segoe UI"/>
          <w:sz w:val="18"/>
          <w:szCs w:val="20"/>
        </w:rPr>
      </w:pPr>
    </w:p>
    <w:p w:rsidR="00AE71D9" w:rsidRPr="004F0D7A" w:rsidRDefault="00AE71D9" w:rsidP="008F5ED4">
      <w:pPr>
        <w:numPr>
          <w:ilvl w:val="0"/>
          <w:numId w:val="39"/>
        </w:numPr>
        <w:spacing w:after="0" w:line="240" w:lineRule="auto"/>
        <w:ind w:left="426"/>
        <w:outlineLvl w:val="5"/>
        <w:rPr>
          <w:rFonts w:ascii="Segoe UI" w:hAnsi="Segoe UI" w:cs="Segoe UI"/>
          <w:b/>
          <w:bCs/>
          <w:sz w:val="20"/>
          <w:szCs w:val="20"/>
          <w:lang w:eastAsia="pl-PL"/>
        </w:rPr>
      </w:pPr>
      <w:r w:rsidRPr="004F0D7A">
        <w:rPr>
          <w:rFonts w:ascii="Segoe UI" w:hAnsi="Segoe UI" w:cs="Segoe UI"/>
          <w:b/>
          <w:sz w:val="20"/>
          <w:szCs w:val="20"/>
          <w:lang w:eastAsia="pl-PL"/>
        </w:rPr>
        <w:t>Każdy uczestnik Projektu ma prawo do:</w:t>
      </w:r>
    </w:p>
    <w:p w:rsidR="00AE71D9" w:rsidRDefault="00AE71D9" w:rsidP="008F5ED4">
      <w:pPr>
        <w:numPr>
          <w:ilvl w:val="0"/>
          <w:numId w:val="42"/>
        </w:numPr>
        <w:tabs>
          <w:tab w:val="left" w:pos="851"/>
        </w:tabs>
        <w:spacing w:after="0" w:line="240" w:lineRule="auto"/>
        <w:ind w:left="851" w:hanging="284"/>
        <w:outlineLvl w:val="5"/>
        <w:rPr>
          <w:rFonts w:ascii="Segoe UI" w:hAnsi="Segoe UI" w:cs="Segoe UI"/>
          <w:sz w:val="18"/>
          <w:szCs w:val="18"/>
          <w:lang w:eastAsia="pl-PL"/>
        </w:rPr>
      </w:pPr>
      <w:r w:rsidRPr="004F0D7A">
        <w:rPr>
          <w:rFonts w:ascii="Segoe UI" w:hAnsi="Segoe UI" w:cs="Segoe UI"/>
          <w:sz w:val="18"/>
          <w:szCs w:val="18"/>
          <w:lang w:eastAsia="pl-PL"/>
        </w:rPr>
        <w:t>udziału w Projekcie zgodnie z postanowieniami Regulaminu „Fabryka Kompetencji Kluczowych”;</w:t>
      </w:r>
    </w:p>
    <w:p w:rsidR="00AE71D9" w:rsidRPr="004F0D7A" w:rsidRDefault="00AE71D9" w:rsidP="008F5ED4">
      <w:pPr>
        <w:numPr>
          <w:ilvl w:val="0"/>
          <w:numId w:val="42"/>
        </w:numPr>
        <w:tabs>
          <w:tab w:val="left" w:pos="851"/>
        </w:tabs>
        <w:spacing w:after="0" w:line="240" w:lineRule="auto"/>
        <w:ind w:left="851" w:hanging="284"/>
        <w:outlineLvl w:val="5"/>
        <w:rPr>
          <w:rFonts w:ascii="Segoe UI" w:hAnsi="Segoe UI" w:cs="Segoe UI"/>
          <w:b/>
          <w:bCs/>
          <w:sz w:val="18"/>
          <w:szCs w:val="18"/>
          <w:lang w:eastAsia="pl-PL"/>
        </w:rPr>
      </w:pPr>
      <w:r w:rsidRPr="004F0D7A">
        <w:rPr>
          <w:rFonts w:ascii="Segoe UI" w:hAnsi="Segoe UI" w:cs="Segoe UI"/>
          <w:sz w:val="18"/>
          <w:szCs w:val="18"/>
          <w:lang w:eastAsia="pl-PL"/>
        </w:rPr>
        <w:t xml:space="preserve">zgłaszania uwag dotyczących Projektu </w:t>
      </w:r>
      <w:r>
        <w:rPr>
          <w:rFonts w:ascii="Segoe UI" w:hAnsi="Segoe UI" w:cs="Segoe UI"/>
          <w:sz w:val="18"/>
          <w:szCs w:val="18"/>
          <w:lang w:eastAsia="pl-PL"/>
        </w:rPr>
        <w:t>S</w:t>
      </w:r>
      <w:r w:rsidRPr="004F0D7A">
        <w:rPr>
          <w:rFonts w:ascii="Segoe UI" w:hAnsi="Segoe UI" w:cs="Segoe UI"/>
          <w:sz w:val="18"/>
          <w:szCs w:val="18"/>
          <w:lang w:eastAsia="pl-PL"/>
        </w:rPr>
        <w:t xml:space="preserve">zkolnemu </w:t>
      </w:r>
      <w:r>
        <w:rPr>
          <w:rFonts w:ascii="Segoe UI" w:hAnsi="Segoe UI" w:cs="Segoe UI"/>
          <w:sz w:val="18"/>
          <w:szCs w:val="18"/>
          <w:lang w:eastAsia="pl-PL"/>
        </w:rPr>
        <w:t>K</w:t>
      </w:r>
      <w:r w:rsidRPr="004F0D7A">
        <w:rPr>
          <w:rFonts w:ascii="Segoe UI" w:hAnsi="Segoe UI" w:cs="Segoe UI"/>
          <w:sz w:val="18"/>
          <w:szCs w:val="18"/>
          <w:lang w:eastAsia="pl-PL"/>
        </w:rPr>
        <w:t xml:space="preserve">oordynatorowi </w:t>
      </w:r>
      <w:r>
        <w:rPr>
          <w:rFonts w:ascii="Segoe UI" w:hAnsi="Segoe UI" w:cs="Segoe UI"/>
          <w:sz w:val="18"/>
          <w:szCs w:val="18"/>
          <w:lang w:eastAsia="pl-PL"/>
        </w:rPr>
        <w:t>P</w:t>
      </w:r>
      <w:r w:rsidRPr="004F0D7A">
        <w:rPr>
          <w:rFonts w:ascii="Segoe UI" w:hAnsi="Segoe UI" w:cs="Segoe UI"/>
          <w:sz w:val="18"/>
          <w:szCs w:val="18"/>
          <w:lang w:eastAsia="pl-PL"/>
        </w:rPr>
        <w:t>rojektu.</w:t>
      </w:r>
    </w:p>
    <w:p w:rsidR="00AE71D9" w:rsidRPr="004F0D7A" w:rsidRDefault="00AE71D9" w:rsidP="008F5ED4">
      <w:pPr>
        <w:spacing w:after="0" w:line="240" w:lineRule="auto"/>
        <w:ind w:left="720"/>
        <w:rPr>
          <w:rFonts w:ascii="Segoe UI" w:hAnsi="Segoe UI" w:cs="Segoe UI"/>
          <w:sz w:val="24"/>
          <w:szCs w:val="24"/>
          <w:lang w:eastAsia="pl-PL"/>
        </w:rPr>
      </w:pPr>
    </w:p>
    <w:p w:rsidR="00AE71D9" w:rsidRPr="002E0C32" w:rsidRDefault="00AE71D9" w:rsidP="008F5ED4">
      <w:pPr>
        <w:numPr>
          <w:ilvl w:val="0"/>
          <w:numId w:val="39"/>
        </w:numPr>
        <w:spacing w:after="0" w:line="240" w:lineRule="auto"/>
        <w:ind w:left="426"/>
        <w:rPr>
          <w:rFonts w:ascii="Segoe UI" w:hAnsi="Segoe UI" w:cs="Segoe UI"/>
          <w:b/>
          <w:sz w:val="20"/>
          <w:szCs w:val="20"/>
          <w:lang w:eastAsia="pl-PL"/>
        </w:rPr>
      </w:pPr>
      <w:r w:rsidRPr="002E0C32">
        <w:rPr>
          <w:rFonts w:ascii="Segoe UI" w:hAnsi="Segoe UI" w:cs="Segoe UI"/>
          <w:b/>
          <w:sz w:val="20"/>
          <w:szCs w:val="20"/>
          <w:lang w:eastAsia="pl-PL"/>
        </w:rPr>
        <w:t>Uczestnik zobowiązany jest do:</w:t>
      </w:r>
    </w:p>
    <w:p w:rsidR="00AE71D9" w:rsidRPr="002E0C32" w:rsidRDefault="00AE71D9" w:rsidP="008F5ED4">
      <w:pPr>
        <w:numPr>
          <w:ilvl w:val="0"/>
          <w:numId w:val="41"/>
        </w:numPr>
        <w:tabs>
          <w:tab w:val="left" w:pos="851"/>
        </w:tabs>
        <w:spacing w:after="0" w:line="240" w:lineRule="auto"/>
        <w:ind w:left="851"/>
        <w:jc w:val="both"/>
        <w:rPr>
          <w:rFonts w:ascii="Segoe UI" w:hAnsi="Segoe UI" w:cs="Segoe UI"/>
          <w:sz w:val="18"/>
          <w:szCs w:val="18"/>
          <w:lang w:eastAsia="pl-PL"/>
        </w:rPr>
      </w:pPr>
      <w:r w:rsidRPr="002E0C32">
        <w:rPr>
          <w:rFonts w:ascii="Segoe UI" w:hAnsi="Segoe UI" w:cs="Segoe UI"/>
          <w:sz w:val="18"/>
          <w:szCs w:val="18"/>
          <w:lang w:eastAsia="pl-PL"/>
        </w:rPr>
        <w:t xml:space="preserve">systematycznego udziału w działaniach, zgodnie z ustalonym harmonogramem; obecność potwierdzana jest w dzienniku zajęć; </w:t>
      </w:r>
    </w:p>
    <w:p w:rsidR="00AE71D9" w:rsidRPr="002E0C32" w:rsidRDefault="00AE71D9" w:rsidP="008F5ED4">
      <w:pPr>
        <w:numPr>
          <w:ilvl w:val="0"/>
          <w:numId w:val="41"/>
        </w:numPr>
        <w:tabs>
          <w:tab w:val="left" w:pos="851"/>
        </w:tabs>
        <w:spacing w:after="0" w:line="240" w:lineRule="auto"/>
        <w:ind w:left="851"/>
        <w:jc w:val="both"/>
        <w:rPr>
          <w:rFonts w:ascii="Segoe UI" w:hAnsi="Segoe UI" w:cs="Segoe UI"/>
          <w:sz w:val="18"/>
          <w:szCs w:val="18"/>
          <w:lang w:eastAsia="pl-PL"/>
        </w:rPr>
      </w:pPr>
      <w:r w:rsidRPr="002E0C32">
        <w:rPr>
          <w:rFonts w:ascii="Segoe UI" w:hAnsi="Segoe UI" w:cs="Segoe UI"/>
          <w:sz w:val="18"/>
          <w:szCs w:val="18"/>
          <w:lang w:eastAsia="pl-PL"/>
        </w:rPr>
        <w:t>bieżącego informowania Szkolnego Koordynatora Projektu o wszystkich zdarzeniach mogących zakłócić jego udział w Projekcie oraz usprawiedliwienia ewentualnej nieobecności na zajęciach;</w:t>
      </w:r>
    </w:p>
    <w:p w:rsidR="00AE71D9" w:rsidRPr="004F0D7A" w:rsidRDefault="00AE71D9" w:rsidP="008F5ED4">
      <w:pPr>
        <w:numPr>
          <w:ilvl w:val="0"/>
          <w:numId w:val="41"/>
        </w:numPr>
        <w:tabs>
          <w:tab w:val="left" w:pos="851"/>
        </w:tabs>
        <w:spacing w:after="0" w:line="240" w:lineRule="auto"/>
        <w:ind w:left="851"/>
        <w:jc w:val="both"/>
        <w:rPr>
          <w:rFonts w:ascii="Segoe UI" w:hAnsi="Segoe UI" w:cs="Segoe UI"/>
          <w:sz w:val="18"/>
          <w:szCs w:val="18"/>
          <w:lang w:eastAsia="pl-PL"/>
        </w:rPr>
      </w:pPr>
      <w:r w:rsidRPr="004F0D7A">
        <w:rPr>
          <w:rFonts w:ascii="Segoe UI" w:hAnsi="Segoe UI" w:cs="Segoe UI"/>
          <w:sz w:val="18"/>
          <w:szCs w:val="18"/>
          <w:lang w:eastAsia="pl-PL"/>
        </w:rPr>
        <w:t>udziału w wydarzeniach promocyjnych Projektu;</w:t>
      </w:r>
    </w:p>
    <w:p w:rsidR="00AE71D9" w:rsidRPr="004F0D7A" w:rsidRDefault="00AE71D9" w:rsidP="008F5ED4">
      <w:pPr>
        <w:numPr>
          <w:ilvl w:val="0"/>
          <w:numId w:val="41"/>
        </w:numPr>
        <w:tabs>
          <w:tab w:val="left" w:pos="851"/>
        </w:tabs>
        <w:spacing w:after="0" w:line="240" w:lineRule="auto"/>
        <w:ind w:left="851"/>
        <w:jc w:val="both"/>
        <w:rPr>
          <w:rFonts w:ascii="Segoe UI" w:hAnsi="Segoe UI" w:cs="Segoe UI"/>
          <w:sz w:val="18"/>
          <w:szCs w:val="18"/>
          <w:lang w:eastAsia="pl-PL"/>
        </w:rPr>
      </w:pPr>
      <w:r w:rsidRPr="004F0D7A">
        <w:rPr>
          <w:rFonts w:ascii="Segoe UI" w:hAnsi="Segoe UI" w:cs="Segoe UI"/>
          <w:sz w:val="18"/>
          <w:szCs w:val="18"/>
          <w:lang w:eastAsia="pl-PL"/>
        </w:rPr>
        <w:t>udzielania informacji na temat rezultatów swojego uczestnictwa w Projekcie w celu monitorowania realizacji działań;</w:t>
      </w:r>
    </w:p>
    <w:p w:rsidR="00AE71D9" w:rsidRPr="004F0D7A" w:rsidRDefault="00AE71D9" w:rsidP="008F5ED4">
      <w:pPr>
        <w:numPr>
          <w:ilvl w:val="0"/>
          <w:numId w:val="41"/>
        </w:numPr>
        <w:tabs>
          <w:tab w:val="left" w:pos="851"/>
        </w:tabs>
        <w:spacing w:after="0" w:line="240" w:lineRule="auto"/>
        <w:ind w:left="851"/>
        <w:jc w:val="both"/>
        <w:rPr>
          <w:rFonts w:ascii="Segoe UI" w:hAnsi="Segoe UI" w:cs="Segoe UI"/>
          <w:sz w:val="18"/>
          <w:szCs w:val="18"/>
          <w:lang w:eastAsia="pl-PL"/>
        </w:rPr>
      </w:pPr>
      <w:r w:rsidRPr="004F0D7A">
        <w:rPr>
          <w:rFonts w:ascii="Segoe UI" w:hAnsi="Segoe UI" w:cs="Segoe UI"/>
          <w:sz w:val="18"/>
          <w:szCs w:val="18"/>
          <w:lang w:eastAsia="pl-PL"/>
        </w:rPr>
        <w:t xml:space="preserve">przestrzegania ogólnie przyjętych norm i zasad współżycia społecznego, w tym dbałości </w:t>
      </w:r>
      <w:r w:rsidRPr="004F0D7A">
        <w:rPr>
          <w:rFonts w:ascii="Segoe UI" w:hAnsi="Segoe UI" w:cs="Segoe UI"/>
          <w:sz w:val="18"/>
          <w:szCs w:val="18"/>
          <w:lang w:eastAsia="pl-PL"/>
        </w:rPr>
        <w:br/>
        <w:t>o sprzęt i urządzenia wykorzystywane w trakcie realizacji Projektu;</w:t>
      </w:r>
    </w:p>
    <w:p w:rsidR="00AE71D9" w:rsidRPr="004F0D7A" w:rsidRDefault="00AE71D9" w:rsidP="008F5ED4">
      <w:pPr>
        <w:numPr>
          <w:ilvl w:val="0"/>
          <w:numId w:val="41"/>
        </w:numPr>
        <w:tabs>
          <w:tab w:val="left" w:pos="851"/>
        </w:tabs>
        <w:spacing w:after="0" w:line="240" w:lineRule="auto"/>
        <w:ind w:left="851"/>
        <w:jc w:val="both"/>
        <w:rPr>
          <w:rFonts w:ascii="Segoe UI" w:hAnsi="Segoe UI" w:cs="Segoe UI"/>
          <w:sz w:val="24"/>
          <w:szCs w:val="24"/>
          <w:lang w:eastAsia="pl-PL"/>
        </w:rPr>
      </w:pPr>
      <w:r w:rsidRPr="004F0D7A">
        <w:rPr>
          <w:rFonts w:ascii="Segoe UI" w:hAnsi="Segoe UI" w:cs="Segoe UI"/>
          <w:sz w:val="18"/>
          <w:szCs w:val="18"/>
          <w:lang w:eastAsia="pl-PL"/>
        </w:rPr>
        <w:t>informowania o zmianach dotyczących danych osobowych.</w:t>
      </w:r>
    </w:p>
    <w:p w:rsidR="00AE71D9" w:rsidRPr="004F0D7A" w:rsidRDefault="00AE71D9" w:rsidP="008F5ED4">
      <w:pPr>
        <w:tabs>
          <w:tab w:val="left" w:pos="851"/>
        </w:tabs>
        <w:spacing w:after="0" w:line="240" w:lineRule="auto"/>
        <w:ind w:left="851"/>
        <w:jc w:val="both"/>
        <w:rPr>
          <w:rFonts w:ascii="Segoe UI" w:hAnsi="Segoe UI" w:cs="Segoe UI"/>
          <w:sz w:val="24"/>
          <w:szCs w:val="24"/>
          <w:lang w:eastAsia="pl-PL"/>
        </w:rPr>
      </w:pPr>
    </w:p>
    <w:p w:rsidR="00AE71D9" w:rsidRPr="004F0D7A" w:rsidRDefault="00AE71D9" w:rsidP="008F5ED4">
      <w:pPr>
        <w:numPr>
          <w:ilvl w:val="0"/>
          <w:numId w:val="39"/>
        </w:numPr>
        <w:spacing w:after="0" w:line="240" w:lineRule="auto"/>
        <w:ind w:left="426"/>
        <w:rPr>
          <w:rFonts w:ascii="Segoe UI" w:hAnsi="Segoe UI" w:cs="Segoe UI"/>
          <w:b/>
          <w:sz w:val="20"/>
          <w:szCs w:val="20"/>
          <w:lang w:eastAsia="pl-PL"/>
        </w:rPr>
      </w:pPr>
      <w:r w:rsidRPr="004F0D7A">
        <w:rPr>
          <w:rFonts w:ascii="Segoe UI" w:hAnsi="Segoe UI" w:cs="Segoe UI"/>
          <w:b/>
          <w:sz w:val="20"/>
          <w:szCs w:val="20"/>
          <w:lang w:eastAsia="pl-PL"/>
        </w:rPr>
        <w:t>Zasady rezygnacji z uczestnictwa w Projekcie</w:t>
      </w:r>
    </w:p>
    <w:p w:rsidR="00AE71D9" w:rsidRPr="004F0D7A" w:rsidRDefault="00AE71D9" w:rsidP="008F5ED4">
      <w:pPr>
        <w:numPr>
          <w:ilvl w:val="0"/>
          <w:numId w:val="40"/>
        </w:numPr>
        <w:tabs>
          <w:tab w:val="left" w:pos="851"/>
        </w:tabs>
        <w:spacing w:after="0" w:line="240" w:lineRule="auto"/>
        <w:ind w:left="851"/>
        <w:jc w:val="both"/>
        <w:rPr>
          <w:rFonts w:ascii="Segoe UI" w:hAnsi="Segoe UI" w:cs="Segoe UI"/>
          <w:sz w:val="18"/>
          <w:szCs w:val="18"/>
          <w:lang w:eastAsia="pl-PL"/>
        </w:rPr>
      </w:pPr>
      <w:r w:rsidRPr="004F0D7A">
        <w:rPr>
          <w:rFonts w:ascii="Segoe UI" w:hAnsi="Segoe UI" w:cs="Segoe UI"/>
          <w:sz w:val="18"/>
          <w:szCs w:val="18"/>
          <w:lang w:eastAsia="pl-PL"/>
        </w:rPr>
        <w:t xml:space="preserve">W przypadku rezygnacji z uczestniczenia w Projekcie przed rozpoczęciem zajęć uczeń zobowiązany jest dostarczyć informacje o tym fakcie osobiście bądź telefonicznie </w:t>
      </w:r>
      <w:r>
        <w:rPr>
          <w:rFonts w:ascii="Segoe UI" w:hAnsi="Segoe UI" w:cs="Segoe UI"/>
          <w:sz w:val="18"/>
          <w:szCs w:val="18"/>
          <w:lang w:eastAsia="pl-PL"/>
        </w:rPr>
        <w:t>S</w:t>
      </w:r>
      <w:r w:rsidRPr="004F0D7A">
        <w:rPr>
          <w:rFonts w:ascii="Segoe UI" w:hAnsi="Segoe UI" w:cs="Segoe UI"/>
          <w:sz w:val="18"/>
          <w:szCs w:val="18"/>
          <w:lang w:eastAsia="pl-PL"/>
        </w:rPr>
        <w:t xml:space="preserve">zkolnemu </w:t>
      </w:r>
      <w:r>
        <w:rPr>
          <w:rFonts w:ascii="Segoe UI" w:hAnsi="Segoe UI" w:cs="Segoe UI"/>
          <w:sz w:val="18"/>
          <w:szCs w:val="18"/>
          <w:lang w:eastAsia="pl-PL"/>
        </w:rPr>
        <w:t>K</w:t>
      </w:r>
      <w:r w:rsidRPr="004F0D7A">
        <w:rPr>
          <w:rFonts w:ascii="Segoe UI" w:hAnsi="Segoe UI" w:cs="Segoe UI"/>
          <w:sz w:val="18"/>
          <w:szCs w:val="18"/>
          <w:lang w:eastAsia="pl-PL"/>
        </w:rPr>
        <w:t xml:space="preserve">oordynatorowi </w:t>
      </w:r>
      <w:r>
        <w:rPr>
          <w:rFonts w:ascii="Segoe UI" w:hAnsi="Segoe UI" w:cs="Segoe UI"/>
          <w:sz w:val="18"/>
          <w:szCs w:val="18"/>
          <w:lang w:eastAsia="pl-PL"/>
        </w:rPr>
        <w:t xml:space="preserve">Projektu </w:t>
      </w:r>
      <w:r w:rsidRPr="004F0D7A">
        <w:rPr>
          <w:rFonts w:ascii="Segoe UI" w:hAnsi="Segoe UI" w:cs="Segoe UI"/>
          <w:sz w:val="18"/>
          <w:szCs w:val="18"/>
          <w:lang w:eastAsia="pl-PL"/>
        </w:rPr>
        <w:t>w jak najkrótszym terminie.</w:t>
      </w:r>
    </w:p>
    <w:p w:rsidR="00AE71D9" w:rsidRPr="004F0D7A" w:rsidRDefault="00AE71D9" w:rsidP="008F5ED4">
      <w:pPr>
        <w:numPr>
          <w:ilvl w:val="0"/>
          <w:numId w:val="40"/>
        </w:numPr>
        <w:tabs>
          <w:tab w:val="left" w:pos="851"/>
        </w:tabs>
        <w:spacing w:after="0" w:line="240" w:lineRule="auto"/>
        <w:ind w:left="851"/>
        <w:jc w:val="both"/>
        <w:rPr>
          <w:rFonts w:ascii="Segoe UI" w:hAnsi="Segoe UI" w:cs="Segoe UI"/>
          <w:sz w:val="18"/>
          <w:szCs w:val="18"/>
          <w:lang w:eastAsia="pl-PL"/>
        </w:rPr>
      </w:pPr>
      <w:r w:rsidRPr="004F0D7A">
        <w:rPr>
          <w:rFonts w:ascii="Segoe UI" w:hAnsi="Segoe UI" w:cs="Segoe UI"/>
          <w:sz w:val="18"/>
          <w:szCs w:val="18"/>
          <w:lang w:eastAsia="pl-PL"/>
        </w:rPr>
        <w:t>Uczestnik może zrezygnować z udziału w Projekcie w trakcie jego trwania tylko w przypadku przyczyn zdrowotnych lub rezygnacji z na</w:t>
      </w:r>
      <w:r>
        <w:rPr>
          <w:rFonts w:ascii="Segoe UI" w:hAnsi="Segoe UI" w:cs="Segoe UI"/>
          <w:sz w:val="18"/>
          <w:szCs w:val="18"/>
          <w:lang w:eastAsia="pl-PL"/>
        </w:rPr>
        <w:t>uki w szkole objętej projektem.</w:t>
      </w:r>
    </w:p>
    <w:p w:rsidR="00AE71D9" w:rsidRPr="004F0D7A" w:rsidRDefault="00AE71D9" w:rsidP="008F5ED4">
      <w:pPr>
        <w:numPr>
          <w:ilvl w:val="0"/>
          <w:numId w:val="40"/>
        </w:numPr>
        <w:tabs>
          <w:tab w:val="left" w:pos="851"/>
        </w:tabs>
        <w:spacing w:after="0" w:line="240" w:lineRule="auto"/>
        <w:ind w:left="851"/>
        <w:jc w:val="both"/>
        <w:rPr>
          <w:rFonts w:ascii="Segoe UI" w:hAnsi="Segoe UI" w:cs="Segoe UI"/>
          <w:sz w:val="18"/>
          <w:szCs w:val="18"/>
          <w:lang w:eastAsia="pl-PL"/>
        </w:rPr>
      </w:pPr>
      <w:r w:rsidRPr="004F0D7A">
        <w:rPr>
          <w:rFonts w:ascii="Segoe UI" w:hAnsi="Segoe UI" w:cs="Segoe UI"/>
          <w:sz w:val="18"/>
          <w:szCs w:val="18"/>
          <w:lang w:eastAsia="pl-PL"/>
        </w:rPr>
        <w:t>Uczestnik zobowiązany jest do złożenia pisemnego oświadczenia określającego przyczyny rezygnacji dołączając dokument stwierdzający brak możliwości uczestnictwa w Projekcie.</w:t>
      </w:r>
    </w:p>
    <w:p w:rsidR="00AE71D9" w:rsidRPr="004F0D7A" w:rsidRDefault="00AE71D9" w:rsidP="008F5ED4">
      <w:pPr>
        <w:numPr>
          <w:ilvl w:val="0"/>
          <w:numId w:val="40"/>
        </w:numPr>
        <w:tabs>
          <w:tab w:val="left" w:pos="851"/>
        </w:tabs>
        <w:spacing w:after="0" w:line="240" w:lineRule="auto"/>
        <w:ind w:left="851"/>
        <w:jc w:val="both"/>
        <w:rPr>
          <w:rFonts w:ascii="Segoe UI" w:hAnsi="Segoe UI" w:cs="Segoe UI"/>
          <w:sz w:val="18"/>
          <w:szCs w:val="18"/>
        </w:rPr>
      </w:pPr>
      <w:r w:rsidRPr="004F0D7A">
        <w:rPr>
          <w:rFonts w:ascii="Segoe UI" w:hAnsi="Segoe UI" w:cs="Segoe UI"/>
          <w:sz w:val="18"/>
          <w:szCs w:val="18"/>
          <w:lang w:eastAsia="pl-PL"/>
        </w:rPr>
        <w:t xml:space="preserve">Uczestnik Projektu zobowiązany jest do zwrotu wszystkich otrzymanych </w:t>
      </w:r>
      <w:r>
        <w:rPr>
          <w:rFonts w:ascii="Segoe UI" w:hAnsi="Segoe UI" w:cs="Segoe UI"/>
          <w:sz w:val="18"/>
          <w:szCs w:val="18"/>
          <w:lang w:eastAsia="pl-PL"/>
        </w:rPr>
        <w:t xml:space="preserve">w użyczenie </w:t>
      </w:r>
      <w:r w:rsidRPr="004F0D7A">
        <w:rPr>
          <w:rFonts w:ascii="Segoe UI" w:hAnsi="Segoe UI" w:cs="Segoe UI"/>
          <w:sz w:val="18"/>
          <w:szCs w:val="18"/>
          <w:lang w:eastAsia="pl-PL"/>
        </w:rPr>
        <w:t>materiałów dydaktycznych w przypadku przerwania udziału w Projekcie z jakiejkolwiek przyczyny w terminie 3 dni od momentu przerwania udziału w Projekcie.</w:t>
      </w:r>
    </w:p>
    <w:p w:rsidR="00AE71D9" w:rsidRPr="004F0D7A" w:rsidRDefault="00AE71D9" w:rsidP="008F5ED4">
      <w:pPr>
        <w:spacing w:after="0" w:line="240" w:lineRule="auto"/>
        <w:rPr>
          <w:rFonts w:ascii="Segoe UI" w:hAnsi="Segoe UI" w:cs="Segoe UI"/>
          <w:sz w:val="20"/>
          <w:szCs w:val="20"/>
        </w:rPr>
      </w:pPr>
    </w:p>
    <w:p w:rsidR="00AE71D9" w:rsidRPr="004F0D7A" w:rsidRDefault="00AE71D9" w:rsidP="008F5ED4">
      <w:pPr>
        <w:numPr>
          <w:ilvl w:val="0"/>
          <w:numId w:val="39"/>
        </w:numPr>
        <w:spacing w:after="0" w:line="240" w:lineRule="auto"/>
        <w:ind w:left="426"/>
        <w:rPr>
          <w:rFonts w:ascii="Segoe UI" w:hAnsi="Segoe UI" w:cs="Segoe UI"/>
          <w:b/>
          <w:sz w:val="20"/>
          <w:szCs w:val="20"/>
          <w:lang w:eastAsia="pl-PL"/>
        </w:rPr>
      </w:pPr>
      <w:r w:rsidRPr="004F0D7A">
        <w:rPr>
          <w:rFonts w:ascii="Segoe UI" w:hAnsi="Segoe UI" w:cs="Segoe UI"/>
          <w:b/>
          <w:sz w:val="20"/>
          <w:szCs w:val="20"/>
          <w:lang w:eastAsia="pl-PL"/>
        </w:rPr>
        <w:t>Zasady wykluczenia uczestnika z projektu</w:t>
      </w:r>
    </w:p>
    <w:p w:rsidR="00AE71D9" w:rsidRPr="004F0D7A" w:rsidRDefault="00AE71D9" w:rsidP="008F5ED4">
      <w:pPr>
        <w:numPr>
          <w:ilvl w:val="0"/>
          <w:numId w:val="43"/>
        </w:numPr>
        <w:tabs>
          <w:tab w:val="left" w:pos="851"/>
        </w:tabs>
        <w:spacing w:after="0" w:line="240" w:lineRule="auto"/>
        <w:ind w:left="851"/>
        <w:jc w:val="both"/>
        <w:rPr>
          <w:rFonts w:ascii="Segoe UI" w:hAnsi="Segoe UI" w:cs="Segoe UI"/>
          <w:sz w:val="18"/>
          <w:szCs w:val="18"/>
          <w:lang w:eastAsia="pl-PL"/>
        </w:rPr>
      </w:pPr>
      <w:r w:rsidRPr="004F0D7A">
        <w:rPr>
          <w:rFonts w:ascii="Segoe UI" w:hAnsi="Segoe UI" w:cs="Segoe UI"/>
          <w:sz w:val="18"/>
          <w:szCs w:val="18"/>
          <w:lang w:eastAsia="pl-PL"/>
        </w:rPr>
        <w:t>W przypadku nie podjęcia udziału w dwóch pierwszych zajęciach uczestnik może być skreślony z listy uczestników.</w:t>
      </w:r>
    </w:p>
    <w:p w:rsidR="00AE71D9" w:rsidRPr="004F0D7A" w:rsidRDefault="00AE71D9" w:rsidP="008F5ED4">
      <w:pPr>
        <w:numPr>
          <w:ilvl w:val="0"/>
          <w:numId w:val="43"/>
        </w:numPr>
        <w:tabs>
          <w:tab w:val="left" w:pos="851"/>
        </w:tabs>
        <w:spacing w:after="0" w:line="240" w:lineRule="auto"/>
        <w:ind w:left="851"/>
        <w:jc w:val="both"/>
        <w:rPr>
          <w:rFonts w:ascii="Segoe UI" w:hAnsi="Segoe UI" w:cs="Segoe UI"/>
          <w:sz w:val="18"/>
          <w:szCs w:val="18"/>
          <w:lang w:eastAsia="pl-PL"/>
        </w:rPr>
      </w:pPr>
      <w:r w:rsidRPr="002E0C32">
        <w:rPr>
          <w:rFonts w:ascii="Segoe UI" w:hAnsi="Segoe UI" w:cs="Segoe UI"/>
          <w:sz w:val="18"/>
          <w:szCs w:val="18"/>
          <w:lang w:eastAsia="pl-PL"/>
        </w:rPr>
        <w:t>W przypadku nieobecności nieusprawiedliwionej na zajęciach przekraczającej 40 % godzin objętych programem lub rażącego naruszenia zasad współżycia społecznego uczestnik może zostać skreślony z listy</w:t>
      </w:r>
      <w:r w:rsidRPr="004F0D7A">
        <w:rPr>
          <w:rFonts w:ascii="Segoe UI" w:hAnsi="Segoe UI" w:cs="Segoe UI"/>
          <w:sz w:val="18"/>
          <w:szCs w:val="18"/>
          <w:lang w:eastAsia="pl-PL"/>
        </w:rPr>
        <w:t xml:space="preserve"> uczestników Projektu</w:t>
      </w:r>
    </w:p>
    <w:p w:rsidR="00AE71D9" w:rsidRDefault="00AE71D9" w:rsidP="008F5ED4">
      <w:pPr>
        <w:tabs>
          <w:tab w:val="left" w:pos="5190"/>
        </w:tabs>
        <w:spacing w:after="0"/>
        <w:rPr>
          <w:rFonts w:ascii="Segoe UI" w:hAnsi="Segoe UI" w:cs="Segoe UI"/>
          <w:sz w:val="24"/>
          <w:szCs w:val="24"/>
          <w:lang w:eastAsia="pl-PL"/>
        </w:rPr>
      </w:pPr>
    </w:p>
    <w:p w:rsidR="00AE71D9" w:rsidRPr="004F0D7A" w:rsidRDefault="00AE71D9" w:rsidP="008F5ED4">
      <w:pPr>
        <w:tabs>
          <w:tab w:val="left" w:pos="5190"/>
        </w:tabs>
        <w:spacing w:after="0"/>
        <w:rPr>
          <w:rFonts w:ascii="Segoe UI" w:hAnsi="Segoe UI" w:cs="Segoe UI"/>
          <w:sz w:val="20"/>
          <w:szCs w:val="20"/>
        </w:rPr>
      </w:pPr>
      <w:r w:rsidRPr="004F0D7A">
        <w:rPr>
          <w:rFonts w:ascii="Segoe UI" w:hAnsi="Segoe UI" w:cs="Segoe UI"/>
          <w:sz w:val="24"/>
          <w:szCs w:val="24"/>
          <w:lang w:eastAsia="pl-PL"/>
        </w:rPr>
        <w:br/>
      </w:r>
      <w:r w:rsidRPr="004F0D7A">
        <w:rPr>
          <w:rFonts w:ascii="Segoe UI" w:hAnsi="Segoe UI" w:cs="Segoe UI"/>
          <w:sz w:val="20"/>
          <w:szCs w:val="20"/>
        </w:rPr>
        <w:t xml:space="preserve">...............................................................                       </w:t>
      </w:r>
      <w:r w:rsidRPr="004F0D7A">
        <w:rPr>
          <w:rFonts w:ascii="Segoe UI" w:hAnsi="Segoe UI" w:cs="Segoe UI"/>
          <w:sz w:val="20"/>
          <w:szCs w:val="20"/>
        </w:rPr>
        <w:tab/>
      </w:r>
      <w:r w:rsidRPr="004F0D7A">
        <w:rPr>
          <w:rFonts w:ascii="Segoe UI" w:hAnsi="Segoe UI" w:cs="Segoe UI"/>
          <w:sz w:val="20"/>
          <w:szCs w:val="20"/>
        </w:rPr>
        <w:tab/>
      </w:r>
      <w:r w:rsidRPr="004F0D7A">
        <w:rPr>
          <w:rFonts w:ascii="Segoe UI" w:hAnsi="Segoe UI" w:cs="Segoe UI"/>
          <w:sz w:val="20"/>
          <w:szCs w:val="20"/>
        </w:rPr>
        <w:tab/>
        <w:t>……………………………………………</w:t>
      </w:r>
    </w:p>
    <w:p w:rsidR="00AE71D9" w:rsidRPr="004F0D7A" w:rsidRDefault="00AE71D9" w:rsidP="008F5ED4">
      <w:pPr>
        <w:spacing w:after="0"/>
        <w:ind w:firstLine="708"/>
        <w:rPr>
          <w:rFonts w:ascii="Segoe UI" w:hAnsi="Segoe UI" w:cs="Segoe UI"/>
          <w:i/>
          <w:iCs/>
          <w:sz w:val="16"/>
          <w:szCs w:val="16"/>
        </w:rPr>
      </w:pPr>
      <w:r w:rsidRPr="004F0D7A">
        <w:rPr>
          <w:rFonts w:ascii="Segoe UI" w:hAnsi="Segoe UI" w:cs="Segoe UI"/>
          <w:i/>
          <w:iCs/>
          <w:sz w:val="16"/>
          <w:szCs w:val="16"/>
        </w:rPr>
        <w:t>(miejscowo</w:t>
      </w:r>
      <w:r w:rsidRPr="004F0D7A">
        <w:rPr>
          <w:rFonts w:ascii="Segoe UI" w:eastAsia="TimesNewRoman" w:hAnsi="Segoe UI" w:cs="Segoe UI"/>
          <w:sz w:val="16"/>
          <w:szCs w:val="16"/>
        </w:rPr>
        <w:t>ść</w:t>
      </w:r>
      <w:r w:rsidRPr="004F0D7A">
        <w:rPr>
          <w:rFonts w:ascii="Segoe UI" w:hAnsi="Segoe UI" w:cs="Segoe UI"/>
          <w:i/>
          <w:iCs/>
          <w:sz w:val="16"/>
          <w:szCs w:val="16"/>
        </w:rPr>
        <w:t xml:space="preserve"> i data</w:t>
      </w:r>
      <w:r w:rsidRPr="004F0D7A">
        <w:rPr>
          <w:rFonts w:ascii="Segoe UI" w:hAnsi="Segoe UI" w:cs="Segoe UI"/>
          <w:i/>
          <w:iCs/>
          <w:sz w:val="16"/>
          <w:szCs w:val="16"/>
        </w:rPr>
        <w:tab/>
      </w:r>
      <w:r w:rsidRPr="004F0D7A">
        <w:rPr>
          <w:rFonts w:ascii="Segoe UI" w:hAnsi="Segoe UI" w:cs="Segoe UI"/>
          <w:i/>
          <w:iCs/>
          <w:sz w:val="16"/>
          <w:szCs w:val="16"/>
        </w:rPr>
        <w:tab/>
        <w:t xml:space="preserve">                      </w:t>
      </w:r>
      <w:r w:rsidRPr="004F0D7A">
        <w:rPr>
          <w:rFonts w:ascii="Segoe UI" w:hAnsi="Segoe UI" w:cs="Segoe UI"/>
          <w:i/>
          <w:iCs/>
          <w:sz w:val="16"/>
          <w:szCs w:val="16"/>
        </w:rPr>
        <w:tab/>
        <w:t xml:space="preserve">  </w:t>
      </w:r>
      <w:r w:rsidRPr="004F0D7A">
        <w:rPr>
          <w:rFonts w:ascii="Segoe UI" w:hAnsi="Segoe UI" w:cs="Segoe UI"/>
          <w:i/>
          <w:iCs/>
          <w:sz w:val="16"/>
          <w:szCs w:val="16"/>
        </w:rPr>
        <w:tab/>
      </w:r>
      <w:r w:rsidRPr="004F0D7A">
        <w:rPr>
          <w:rFonts w:ascii="Segoe UI" w:hAnsi="Segoe UI" w:cs="Segoe UI"/>
          <w:i/>
          <w:iCs/>
          <w:sz w:val="16"/>
          <w:szCs w:val="16"/>
        </w:rPr>
        <w:tab/>
      </w:r>
      <w:r w:rsidRPr="004F0D7A">
        <w:rPr>
          <w:rFonts w:ascii="Segoe UI" w:hAnsi="Segoe UI" w:cs="Segoe UI"/>
          <w:i/>
          <w:iCs/>
          <w:sz w:val="16"/>
          <w:szCs w:val="16"/>
        </w:rPr>
        <w:tab/>
        <w:t xml:space="preserve">        (czytelny podpis kandydata)</w:t>
      </w:r>
    </w:p>
    <w:p w:rsidR="00AE71D9" w:rsidRPr="004F0D7A" w:rsidRDefault="00AE71D9" w:rsidP="008F5ED4">
      <w:pPr>
        <w:spacing w:after="0"/>
        <w:jc w:val="center"/>
        <w:rPr>
          <w:rFonts w:ascii="Segoe UI" w:hAnsi="Segoe UI" w:cs="Segoe UI"/>
          <w:i/>
          <w:iCs/>
          <w:sz w:val="16"/>
          <w:szCs w:val="16"/>
        </w:rPr>
      </w:pPr>
    </w:p>
    <w:p w:rsidR="00AE71D9" w:rsidRPr="004F0D7A" w:rsidRDefault="00AE71D9" w:rsidP="008F5ED4">
      <w:pPr>
        <w:spacing w:after="0"/>
        <w:jc w:val="center"/>
        <w:rPr>
          <w:rFonts w:ascii="Segoe UI" w:hAnsi="Segoe UI" w:cs="Segoe UI"/>
          <w:i/>
          <w:iCs/>
          <w:sz w:val="16"/>
          <w:szCs w:val="16"/>
        </w:rPr>
      </w:pPr>
    </w:p>
    <w:p w:rsidR="00AE71D9" w:rsidRPr="004F0D7A" w:rsidRDefault="00AE71D9" w:rsidP="008F5ED4">
      <w:pPr>
        <w:spacing w:after="0"/>
        <w:ind w:firstLine="708"/>
        <w:jc w:val="right"/>
        <w:rPr>
          <w:rFonts w:ascii="Segoe UI" w:hAnsi="Segoe UI" w:cs="Segoe UI"/>
          <w:i/>
          <w:iCs/>
          <w:sz w:val="16"/>
          <w:szCs w:val="16"/>
        </w:rPr>
      </w:pPr>
      <w:r w:rsidRPr="004F0D7A">
        <w:rPr>
          <w:rFonts w:ascii="Segoe UI" w:hAnsi="Segoe UI" w:cs="Segoe UI"/>
          <w:i/>
          <w:iCs/>
          <w:sz w:val="16"/>
          <w:szCs w:val="16"/>
        </w:rPr>
        <w:tab/>
      </w:r>
      <w:r w:rsidRPr="004F0D7A">
        <w:rPr>
          <w:rFonts w:ascii="Segoe UI" w:hAnsi="Segoe UI" w:cs="Segoe UI"/>
          <w:i/>
          <w:iCs/>
          <w:sz w:val="16"/>
          <w:szCs w:val="16"/>
        </w:rPr>
        <w:tab/>
      </w:r>
      <w:r w:rsidRPr="004F0D7A">
        <w:rPr>
          <w:rFonts w:ascii="Segoe UI" w:hAnsi="Segoe UI" w:cs="Segoe UI"/>
          <w:i/>
          <w:iCs/>
          <w:sz w:val="16"/>
          <w:szCs w:val="16"/>
        </w:rPr>
        <w:tab/>
      </w:r>
      <w:r w:rsidRPr="004F0D7A">
        <w:rPr>
          <w:rFonts w:ascii="Segoe UI" w:hAnsi="Segoe UI" w:cs="Segoe UI"/>
          <w:i/>
          <w:iCs/>
          <w:sz w:val="16"/>
          <w:szCs w:val="16"/>
        </w:rPr>
        <w:tab/>
      </w:r>
      <w:r w:rsidRPr="004F0D7A">
        <w:rPr>
          <w:rFonts w:ascii="Segoe UI" w:hAnsi="Segoe UI" w:cs="Segoe UI"/>
          <w:i/>
          <w:iCs/>
          <w:sz w:val="16"/>
          <w:szCs w:val="16"/>
        </w:rPr>
        <w:tab/>
        <w:t xml:space="preserve">                  ……………………………………………………………………………</w:t>
      </w:r>
    </w:p>
    <w:p w:rsidR="00AE71D9" w:rsidRPr="004F0D7A" w:rsidRDefault="00AE71D9" w:rsidP="008F5ED4">
      <w:pPr>
        <w:spacing w:after="0"/>
        <w:rPr>
          <w:rFonts w:ascii="Segoe UI" w:hAnsi="Segoe UI" w:cs="Segoe UI"/>
          <w:i/>
          <w:sz w:val="16"/>
          <w:szCs w:val="16"/>
        </w:rPr>
      </w:pPr>
      <w:r w:rsidRPr="004F0D7A">
        <w:rPr>
          <w:rFonts w:ascii="Segoe UI" w:hAnsi="Segoe UI" w:cs="Segoe UI"/>
          <w:sz w:val="20"/>
          <w:szCs w:val="20"/>
        </w:rPr>
        <w:tab/>
      </w:r>
      <w:r w:rsidRPr="004F0D7A">
        <w:rPr>
          <w:rFonts w:ascii="Segoe UI" w:hAnsi="Segoe UI" w:cs="Segoe UI"/>
          <w:sz w:val="20"/>
          <w:szCs w:val="20"/>
        </w:rPr>
        <w:tab/>
      </w:r>
      <w:r w:rsidRPr="004F0D7A">
        <w:rPr>
          <w:rFonts w:ascii="Segoe UI" w:hAnsi="Segoe UI" w:cs="Segoe UI"/>
          <w:sz w:val="20"/>
          <w:szCs w:val="20"/>
        </w:rPr>
        <w:tab/>
      </w:r>
      <w:r w:rsidRPr="004F0D7A">
        <w:rPr>
          <w:rFonts w:ascii="Segoe UI" w:hAnsi="Segoe UI" w:cs="Segoe UI"/>
          <w:sz w:val="20"/>
          <w:szCs w:val="20"/>
        </w:rPr>
        <w:tab/>
      </w:r>
      <w:r w:rsidRPr="004F0D7A">
        <w:rPr>
          <w:rFonts w:ascii="Segoe UI" w:hAnsi="Segoe UI" w:cs="Segoe UI"/>
          <w:sz w:val="20"/>
          <w:szCs w:val="20"/>
        </w:rPr>
        <w:tab/>
      </w:r>
      <w:r w:rsidRPr="004F0D7A">
        <w:rPr>
          <w:rFonts w:ascii="Segoe UI" w:hAnsi="Segoe UI" w:cs="Segoe UI"/>
          <w:sz w:val="20"/>
          <w:szCs w:val="20"/>
        </w:rPr>
        <w:tab/>
        <w:t xml:space="preserve">                           </w:t>
      </w:r>
      <w:r>
        <w:rPr>
          <w:rFonts w:ascii="Segoe UI" w:hAnsi="Segoe UI" w:cs="Segoe UI"/>
          <w:sz w:val="20"/>
          <w:szCs w:val="20"/>
        </w:rPr>
        <w:t xml:space="preserve">             </w:t>
      </w:r>
      <w:r w:rsidRPr="004F0D7A">
        <w:rPr>
          <w:rFonts w:ascii="Segoe UI" w:hAnsi="Segoe UI" w:cs="Segoe UI"/>
          <w:sz w:val="20"/>
          <w:szCs w:val="20"/>
        </w:rPr>
        <w:t xml:space="preserve"> </w:t>
      </w:r>
      <w:r w:rsidRPr="004F0D7A">
        <w:rPr>
          <w:rFonts w:ascii="Segoe UI" w:hAnsi="Segoe UI" w:cs="Segoe UI"/>
          <w:i/>
          <w:sz w:val="16"/>
          <w:szCs w:val="16"/>
        </w:rPr>
        <w:t>(czytelny podpis opiekuna prawnego)</w:t>
      </w:r>
      <w:r w:rsidRPr="004F0D7A">
        <w:rPr>
          <w:rFonts w:ascii="Segoe UI" w:hAnsi="Segoe UI" w:cs="Segoe UI"/>
          <w:b/>
          <w:i/>
          <w:sz w:val="16"/>
          <w:szCs w:val="16"/>
        </w:rPr>
        <w:t>*</w:t>
      </w:r>
    </w:p>
    <w:p w:rsidR="00AE71D9" w:rsidRPr="004F0D7A" w:rsidRDefault="00AE71D9" w:rsidP="008F5ED4">
      <w:pPr>
        <w:spacing w:after="0"/>
        <w:ind w:left="3540"/>
        <w:rPr>
          <w:rFonts w:ascii="Segoe UI" w:hAnsi="Segoe UI" w:cs="Segoe UI"/>
          <w:b/>
          <w:sz w:val="16"/>
          <w:szCs w:val="16"/>
        </w:rPr>
      </w:pPr>
      <w:r w:rsidRPr="004F0D7A">
        <w:rPr>
          <w:rFonts w:ascii="Segoe UI" w:hAnsi="Segoe UI" w:cs="Segoe UI"/>
          <w:b/>
          <w:sz w:val="16"/>
          <w:szCs w:val="16"/>
        </w:rPr>
        <w:t xml:space="preserve">       </w:t>
      </w:r>
    </w:p>
    <w:p w:rsidR="00AE71D9" w:rsidRPr="00444E3D" w:rsidRDefault="00AE71D9" w:rsidP="008F5ED4">
      <w:pPr>
        <w:spacing w:after="0"/>
        <w:rPr>
          <w:rFonts w:ascii="Segoe UI" w:hAnsi="Segoe UI" w:cs="Segoe UI"/>
          <w:sz w:val="16"/>
          <w:szCs w:val="16"/>
        </w:rPr>
      </w:pPr>
      <w:r w:rsidRPr="00444E3D">
        <w:rPr>
          <w:rFonts w:ascii="Segoe UI" w:hAnsi="Segoe UI" w:cs="Segoe UI"/>
          <w:sz w:val="16"/>
          <w:szCs w:val="16"/>
        </w:rPr>
        <w:t>*wymagany w przypadku, gdy kandydat jest osobą niepełnoletnią.</w:t>
      </w:r>
    </w:p>
    <w:p w:rsidR="00AE71D9" w:rsidRPr="001D0E4B" w:rsidRDefault="00AE71D9" w:rsidP="008F5ED4">
      <w:pPr>
        <w:spacing w:after="0"/>
        <w:ind w:left="360"/>
      </w:pPr>
    </w:p>
    <w:p w:rsidR="00AE71D9" w:rsidRPr="00816642" w:rsidRDefault="00AE71D9" w:rsidP="00816642">
      <w:pPr>
        <w:rPr>
          <w:rFonts w:cs="Arial"/>
          <w:color w:val="000000"/>
          <w:sz w:val="18"/>
          <w:szCs w:val="18"/>
        </w:rPr>
      </w:pPr>
    </w:p>
    <w:sectPr w:rsidR="00AE71D9" w:rsidRPr="00816642" w:rsidSect="00FB57B3">
      <w:headerReference w:type="default" r:id="rId7"/>
      <w:footerReference w:type="default" r:id="rId8"/>
      <w:headerReference w:type="first" r:id="rId9"/>
      <w:footerReference w:type="first" r:id="rId10"/>
      <w:pgSz w:w="11906" w:h="16838" w:code="9"/>
      <w:pgMar w:top="1560" w:right="1418" w:bottom="1418" w:left="1418" w:header="357" w:footer="52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C5" w:rsidRDefault="007F4EC5">
      <w:r>
        <w:separator/>
      </w:r>
    </w:p>
  </w:endnote>
  <w:endnote w:type="continuationSeparator" w:id="0">
    <w:p w:rsidR="007F4EC5" w:rsidRDefault="007F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D9" w:rsidRPr="00691EFC" w:rsidRDefault="00CA6668">
    <w:pPr>
      <w:pStyle w:val="Stopka"/>
      <w:jc w:val="right"/>
      <w:rPr>
        <w:sz w:val="16"/>
        <w:szCs w:val="16"/>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177165</wp:posOffset>
              </wp:positionV>
              <wp:extent cx="5715000" cy="475615"/>
              <wp:effectExtent l="0" t="0" r="0" b="63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5615"/>
                      </a:xfrm>
                      <a:prstGeom prst="rect">
                        <a:avLst/>
                      </a:prstGeom>
                      <a:solidFill>
                        <a:srgbClr val="FFFFFF"/>
                      </a:solidFill>
                      <a:ln>
                        <a:noFill/>
                      </a:ln>
                    </wps:spPr>
                    <wps:txbx>
                      <w:txbxContent>
                        <w:p w:rsidR="00AE71D9" w:rsidRPr="00290798" w:rsidRDefault="00AE71D9" w:rsidP="00691EFC">
                          <w:pPr>
                            <w:spacing w:after="0"/>
                            <w:jc w:val="center"/>
                            <w:rPr>
                              <w:szCs w:val="14"/>
                            </w:rPr>
                          </w:pPr>
                          <w:r w:rsidRPr="000F21DB">
                            <w:rPr>
                              <w:rFonts w:cs="Arial"/>
                              <w:color w:val="333333"/>
                              <w:sz w:val="14"/>
                              <w:szCs w:val="14"/>
                            </w:rPr>
                            <w:t>Projekt</w:t>
                          </w:r>
                          <w:r w:rsidRPr="000F21DB">
                            <w:rPr>
                              <w:rFonts w:cs="Arial"/>
                              <w:b/>
                              <w:color w:val="333333"/>
                              <w:sz w:val="14"/>
                              <w:szCs w:val="14"/>
                            </w:rPr>
                            <w:t xml:space="preserve"> </w:t>
                          </w:r>
                          <w:r w:rsidRPr="000F21DB">
                            <w:rPr>
                              <w:rFonts w:cs="Arial"/>
                              <w:color w:val="333333"/>
                              <w:sz w:val="14"/>
                              <w:szCs w:val="14"/>
                            </w:rPr>
                            <w:t>„</w:t>
                          </w:r>
                          <w:r>
                            <w:rPr>
                              <w:rFonts w:cs="Arial"/>
                              <w:color w:val="333333"/>
                              <w:sz w:val="14"/>
                              <w:szCs w:val="14"/>
                            </w:rPr>
                            <w:t>Fabryka Kompetencji Kluczowych</w:t>
                          </w:r>
                          <w:r w:rsidRPr="000F21DB">
                            <w:rPr>
                              <w:rFonts w:cs="Arial"/>
                              <w:color w:val="333333"/>
                              <w:sz w:val="14"/>
                              <w:szCs w:val="14"/>
                            </w:rPr>
                            <w:t>” współfinansowany z Europejskiego Funduszu Społecznego w ramach</w:t>
                          </w:r>
                          <w:r w:rsidRPr="000F21DB">
                            <w:rPr>
                              <w:rFonts w:cs="Arial"/>
                              <w:color w:val="333333"/>
                              <w:sz w:val="14"/>
                              <w:szCs w:val="14"/>
                            </w:rPr>
                            <w:br/>
                            <w:t>Działania 8.</w:t>
                          </w:r>
                          <w:r>
                            <w:rPr>
                              <w:rFonts w:cs="Arial"/>
                              <w:color w:val="333333"/>
                              <w:sz w:val="14"/>
                              <w:szCs w:val="14"/>
                            </w:rPr>
                            <w:t>4</w:t>
                          </w:r>
                          <w:r w:rsidRPr="000F21DB">
                            <w:rPr>
                              <w:rFonts w:cs="Arial"/>
                              <w:color w:val="333333"/>
                              <w:sz w:val="14"/>
                              <w:szCs w:val="14"/>
                            </w:rPr>
                            <w:t>. Regionalnego Programu Operacyjnego Województwa Zachodniopomorskiego  2014-2020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3pt;margin-top:13.95pt;width:450pt;height:3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" stroked="f">
              <v:textbox>
                <w:txbxContent>
                  <w:p w:rsidR="00AE71D9" w:rsidRPr="00290798" w:rsidRDefault="00AE71D9" w:rsidP="00691EFC">
                    <w:pPr>
                      <w:spacing w:after="0"/>
                      <w:jc w:val="center"/>
                      <w:rPr>
                        <w:szCs w:val="14"/>
                      </w:rPr>
                    </w:pPr>
                    <w:r w:rsidRPr="000F21DB">
                      <w:rPr>
                        <w:rFonts w:cs="Arial"/>
                        <w:color w:val="333333"/>
                        <w:sz w:val="14"/>
                        <w:szCs w:val="14"/>
                      </w:rPr>
                      <w:t>Projekt</w:t>
                    </w:r>
                    <w:r w:rsidRPr="000F21DB">
                      <w:rPr>
                        <w:rFonts w:cs="Arial"/>
                        <w:b/>
                        <w:color w:val="333333"/>
                        <w:sz w:val="14"/>
                        <w:szCs w:val="14"/>
                      </w:rPr>
                      <w:t xml:space="preserve"> </w:t>
                    </w:r>
                    <w:r w:rsidRPr="000F21DB">
                      <w:rPr>
                        <w:rFonts w:cs="Arial"/>
                        <w:color w:val="333333"/>
                        <w:sz w:val="14"/>
                        <w:szCs w:val="14"/>
                      </w:rPr>
                      <w:t>„</w:t>
                    </w:r>
                    <w:r>
                      <w:rPr>
                        <w:rFonts w:cs="Arial"/>
                        <w:color w:val="333333"/>
                        <w:sz w:val="14"/>
                        <w:szCs w:val="14"/>
                      </w:rPr>
                      <w:t>Fabryka Kompetencji Kluczowych</w:t>
                    </w:r>
                    <w:r w:rsidRPr="000F21DB">
                      <w:rPr>
                        <w:rFonts w:cs="Arial"/>
                        <w:color w:val="333333"/>
                        <w:sz w:val="14"/>
                        <w:szCs w:val="14"/>
                      </w:rPr>
                      <w:t>” współfinansowany z Europejskiego Funduszu Społecznego w ramach</w:t>
                    </w:r>
                    <w:r w:rsidRPr="000F21DB">
                      <w:rPr>
                        <w:rFonts w:cs="Arial"/>
                        <w:color w:val="333333"/>
                        <w:sz w:val="14"/>
                        <w:szCs w:val="14"/>
                      </w:rPr>
                      <w:br/>
                      <w:t>Działania 8.</w:t>
                    </w:r>
                    <w:r>
                      <w:rPr>
                        <w:rFonts w:cs="Arial"/>
                        <w:color w:val="333333"/>
                        <w:sz w:val="14"/>
                        <w:szCs w:val="14"/>
                      </w:rPr>
                      <w:t>4</w:t>
                    </w:r>
                    <w:r w:rsidRPr="000F21DB">
                      <w:rPr>
                        <w:rFonts w:cs="Arial"/>
                        <w:color w:val="333333"/>
                        <w:sz w:val="14"/>
                        <w:szCs w:val="14"/>
                      </w:rPr>
                      <w:t>. Regionalnego Programu Operacyjnego Województwa Zachodniopomorskiego  2014-2020</w:t>
                    </w:r>
                  </w:p>
                </w:txbxContent>
              </v:textbox>
            </v:shape>
          </w:pict>
        </mc:Fallback>
      </mc:AlternateContent>
    </w:r>
    <w:r w:rsidR="00AE71D9" w:rsidRPr="00691EFC">
      <w:rPr>
        <w:sz w:val="16"/>
        <w:szCs w:val="16"/>
      </w:rPr>
      <w:fldChar w:fldCharType="begin"/>
    </w:r>
    <w:r w:rsidR="00AE71D9" w:rsidRPr="00691EFC">
      <w:rPr>
        <w:sz w:val="16"/>
        <w:szCs w:val="16"/>
      </w:rPr>
      <w:instrText xml:space="preserve"> PAGE   \* MERGEFORMAT </w:instrText>
    </w:r>
    <w:r w:rsidR="00AE71D9" w:rsidRPr="00691EFC">
      <w:rPr>
        <w:sz w:val="16"/>
        <w:szCs w:val="16"/>
      </w:rPr>
      <w:fldChar w:fldCharType="separate"/>
    </w:r>
    <w:r>
      <w:rPr>
        <w:noProof/>
        <w:sz w:val="16"/>
        <w:szCs w:val="16"/>
      </w:rPr>
      <w:t>7</w:t>
    </w:r>
    <w:r w:rsidR="00AE71D9" w:rsidRPr="00691EFC">
      <w:rPr>
        <w:sz w:val="16"/>
        <w:szCs w:val="16"/>
      </w:rPr>
      <w:fldChar w:fldCharType="end"/>
    </w:r>
  </w:p>
  <w:p w:rsidR="00AE71D9" w:rsidRPr="00E3031E" w:rsidRDefault="00AE71D9" w:rsidP="00E3031E">
    <w:pPr>
      <w:pStyle w:val="Stopk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D9" w:rsidRDefault="00CA6668">
    <w:pPr>
      <w:pStyle w:val="Stopka"/>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-148590</wp:posOffset>
              </wp:positionH>
              <wp:positionV relativeFrom="paragraph">
                <wp:posOffset>-470535</wp:posOffset>
              </wp:positionV>
              <wp:extent cx="5715000" cy="91440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a:noFill/>
                      </a:ln>
                    </wps:spPr>
                    <wps:txbx>
                      <w:txbxContent>
                        <w:p w:rsidR="00AE71D9" w:rsidRDefault="00AE71D9" w:rsidP="00E602D2">
                          <w:pPr>
                            <w:spacing w:after="0"/>
                            <w:jc w:val="center"/>
                            <w:rPr>
                              <w:rFonts w:ascii="Arial" w:hAnsi="Arial" w:cs="Arial"/>
                              <w:color w:val="333333"/>
                              <w:sz w:val="14"/>
                              <w:szCs w:val="14"/>
                            </w:rPr>
                          </w:pPr>
                        </w:p>
                        <w:p w:rsidR="00AE71D9" w:rsidRDefault="00AE71D9" w:rsidP="00E602D2">
                          <w:pPr>
                            <w:spacing w:after="0"/>
                            <w:jc w:val="center"/>
                            <w:rPr>
                              <w:rFonts w:ascii="Arial" w:hAnsi="Arial" w:cs="Arial"/>
                              <w:color w:val="333333"/>
                              <w:sz w:val="14"/>
                              <w:szCs w:val="14"/>
                            </w:rPr>
                          </w:pPr>
                        </w:p>
                        <w:p w:rsidR="00AE71D9" w:rsidRDefault="00AE71D9" w:rsidP="00E602D2">
                          <w:pPr>
                            <w:spacing w:after="0"/>
                            <w:jc w:val="center"/>
                            <w:rPr>
                              <w:rFonts w:ascii="Arial" w:hAnsi="Arial" w:cs="Arial"/>
                              <w:color w:val="333333"/>
                              <w:sz w:val="14"/>
                              <w:szCs w:val="14"/>
                            </w:rPr>
                          </w:pPr>
                        </w:p>
                        <w:p w:rsidR="00AE71D9" w:rsidRPr="00EE3FEC" w:rsidRDefault="00AE71D9"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7" type="#_x0000_t202" style="position:absolute;margin-left:-11.7pt;margin-top:-37.05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" stroked="f">
              <v:textbox>
                <w:txbxContent>
                  <w:p w:rsidR="00AE71D9" w:rsidRDefault="00AE71D9" w:rsidP="00E602D2">
                    <w:pPr>
                      <w:spacing w:after="0"/>
                      <w:jc w:val="center"/>
                      <w:rPr>
                        <w:rFonts w:ascii="Arial" w:hAnsi="Arial" w:cs="Arial"/>
                        <w:color w:val="333333"/>
                        <w:sz w:val="14"/>
                        <w:szCs w:val="14"/>
                      </w:rPr>
                    </w:pPr>
                  </w:p>
                  <w:p w:rsidR="00AE71D9" w:rsidRDefault="00AE71D9" w:rsidP="00E602D2">
                    <w:pPr>
                      <w:spacing w:after="0"/>
                      <w:jc w:val="center"/>
                      <w:rPr>
                        <w:rFonts w:ascii="Arial" w:hAnsi="Arial" w:cs="Arial"/>
                        <w:color w:val="333333"/>
                        <w:sz w:val="14"/>
                        <w:szCs w:val="14"/>
                      </w:rPr>
                    </w:pPr>
                  </w:p>
                  <w:p w:rsidR="00AE71D9" w:rsidRDefault="00AE71D9" w:rsidP="00E602D2">
                    <w:pPr>
                      <w:spacing w:after="0"/>
                      <w:jc w:val="center"/>
                      <w:rPr>
                        <w:rFonts w:ascii="Arial" w:hAnsi="Arial" w:cs="Arial"/>
                        <w:color w:val="333333"/>
                        <w:sz w:val="14"/>
                        <w:szCs w:val="14"/>
                      </w:rPr>
                    </w:pPr>
                  </w:p>
                  <w:p w:rsidR="00AE71D9" w:rsidRPr="00EE3FEC" w:rsidRDefault="00AE71D9" w:rsidP="00E602D2">
                    <w:pPr>
                      <w:spacing w:after="0"/>
                      <w:jc w:val="center"/>
                      <w:rPr>
                        <w:szCs w:val="14"/>
                      </w:rPr>
                    </w:pPr>
                    <w:r w:rsidRPr="00EE3FEC">
                      <w:rPr>
                        <w:rFonts w:cs="Arial"/>
                        <w:color w:val="333333"/>
                        <w:sz w:val="14"/>
                        <w:szCs w:val="14"/>
                      </w:rPr>
                      <w:t>Projekt</w:t>
                    </w:r>
                    <w:r w:rsidRPr="00EE3FEC">
                      <w:rPr>
                        <w:rFonts w:cs="Arial"/>
                        <w:b/>
                        <w:color w:val="333333"/>
                        <w:sz w:val="14"/>
                        <w:szCs w:val="14"/>
                      </w:rPr>
                      <w:t xml:space="preserve"> </w:t>
                    </w:r>
                    <w:r w:rsidRPr="00EE3FEC">
                      <w:rPr>
                        <w:rFonts w:cs="Arial"/>
                        <w:color w:val="333333"/>
                        <w:sz w:val="14"/>
                        <w:szCs w:val="14"/>
                      </w:rPr>
                      <w:t>„</w:t>
                    </w:r>
                    <w:r>
                      <w:rPr>
                        <w:rFonts w:cs="Arial"/>
                        <w:color w:val="333333"/>
                        <w:sz w:val="14"/>
                        <w:szCs w:val="14"/>
                      </w:rPr>
                      <w:t>Fabryka Kompetencji Kluczowych</w:t>
                    </w:r>
                    <w:r w:rsidRPr="00EE3FEC">
                      <w:rPr>
                        <w:rFonts w:cs="Arial"/>
                        <w:color w:val="333333"/>
                        <w:sz w:val="14"/>
                        <w:szCs w:val="14"/>
                      </w:rPr>
                      <w:t>” współfinansowany z Europejskiego Funduszu Społecznego w ramach</w:t>
                    </w:r>
                    <w:r w:rsidRPr="00EE3FEC">
                      <w:rPr>
                        <w:rFonts w:cs="Arial"/>
                        <w:color w:val="333333"/>
                        <w:sz w:val="14"/>
                        <w:szCs w:val="14"/>
                      </w:rPr>
                      <w:br/>
                      <w:t>Działania 8.</w:t>
                    </w:r>
                    <w:r>
                      <w:rPr>
                        <w:rFonts w:cs="Arial"/>
                        <w:color w:val="333333"/>
                        <w:sz w:val="14"/>
                        <w:szCs w:val="14"/>
                      </w:rPr>
                      <w:t>4.</w:t>
                    </w:r>
                    <w:r w:rsidRPr="00EE3FEC">
                      <w:rPr>
                        <w:rFonts w:cs="Arial"/>
                        <w:color w:val="333333"/>
                        <w:sz w:val="14"/>
                        <w:szCs w:val="14"/>
                      </w:rPr>
                      <w:t xml:space="preserve"> Regionalnego Programu Operacyjnego Województwa Zachodniopomorskiego  2014-2020</w:t>
                    </w:r>
                    <w:r w:rsidRPr="00EE3FEC">
                      <w:rPr>
                        <w:rFonts w:cs="Arial"/>
                        <w:color w:val="333333"/>
                        <w:sz w:val="14"/>
                        <w:szCs w:val="14"/>
                      </w:rPr>
                      <w:br/>
                    </w:r>
                    <w:r w:rsidRPr="00EE3FEC">
                      <w:rPr>
                        <w:rFonts w:cs="Arial"/>
                        <w:color w:val="333333"/>
                        <w:sz w:val="14"/>
                        <w:szCs w:val="14"/>
                      </w:rPr>
                      <w:br/>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C5" w:rsidRDefault="007F4EC5">
      <w:r>
        <w:separator/>
      </w:r>
    </w:p>
  </w:footnote>
  <w:footnote w:type="continuationSeparator" w:id="0">
    <w:p w:rsidR="007F4EC5" w:rsidRDefault="007F4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D9" w:rsidRDefault="00CA6668">
    <w:pPr>
      <w:pStyle w:val="Nagwek"/>
    </w:pPr>
    <w:r>
      <w:rPr>
        <w:noProof/>
        <w:lang w:eastAsia="pl-PL"/>
      </w:rPr>
      <w:drawing>
        <wp:anchor distT="0" distB="0" distL="114300" distR="114300" simplePos="0" relativeHeight="251659264" behindDoc="1" locked="0" layoutInCell="1" allowOverlap="1">
          <wp:simplePos x="0" y="0"/>
          <wp:positionH relativeFrom="column">
            <wp:posOffset>71120</wp:posOffset>
          </wp:positionH>
          <wp:positionV relativeFrom="paragraph">
            <wp:posOffset>144780</wp:posOffset>
          </wp:positionV>
          <wp:extent cx="5756910" cy="403860"/>
          <wp:effectExtent l="0" t="0" r="0" b="0"/>
          <wp:wrapTight wrapText="bothSides">
            <wp:wrapPolygon edited="0">
              <wp:start x="0" y="0"/>
              <wp:lineTo x="0" y="20377"/>
              <wp:lineTo x="21514" y="20377"/>
              <wp:lineTo x="21514" y="0"/>
              <wp:lineTo x="0"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D9" w:rsidRPr="00830038" w:rsidRDefault="00CA6668" w:rsidP="00AA11FF">
    <w:pPr>
      <w:pStyle w:val="Nagwek"/>
      <w:tabs>
        <w:tab w:val="clear" w:pos="4536"/>
        <w:tab w:val="clear" w:pos="9072"/>
      </w:tabs>
    </w:pPr>
    <w:r>
      <w:rPr>
        <w:noProof/>
        <w:lang w:eastAsia="pl-PL"/>
      </w:rPr>
      <w:drawing>
        <wp:anchor distT="0" distB="0" distL="114300" distR="114300" simplePos="0" relativeHeight="251658240" behindDoc="1" locked="0" layoutInCell="1" allowOverlap="1">
          <wp:simplePos x="0" y="0"/>
          <wp:positionH relativeFrom="column">
            <wp:posOffset>76200</wp:posOffset>
          </wp:positionH>
          <wp:positionV relativeFrom="paragraph">
            <wp:posOffset>78105</wp:posOffset>
          </wp:positionV>
          <wp:extent cx="5756910" cy="403860"/>
          <wp:effectExtent l="0" t="0" r="0" b="0"/>
          <wp:wrapTight wrapText="bothSides">
            <wp:wrapPolygon edited="0">
              <wp:start x="0" y="0"/>
              <wp:lineTo x="0" y="20377"/>
              <wp:lineTo x="21514" y="20377"/>
              <wp:lineTo x="21514" y="0"/>
              <wp:lineTo x="0" y="0"/>
            </wp:wrapPolygon>
          </wp:wrapTight>
          <wp:docPr id="3"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03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15:restartNumberingAfterBreak="0">
    <w:nsid w:val="00000021"/>
    <w:multiLevelType w:val="singleLevel"/>
    <w:tmpl w:val="00000021"/>
    <w:lvl w:ilvl="0">
      <w:start w:val="1"/>
      <w:numFmt w:val="lowerLetter"/>
      <w:lvlText w:val="%1)"/>
      <w:lvlJc w:val="left"/>
      <w:pPr>
        <w:tabs>
          <w:tab w:val="num" w:pos="0"/>
        </w:tabs>
        <w:ind w:left="1080" w:hanging="360"/>
      </w:pPr>
      <w:rPr>
        <w:rFonts w:cs="Calibri"/>
      </w:rPr>
    </w:lvl>
  </w:abstractNum>
  <w:abstractNum w:abstractNumId="4" w15:restartNumberingAfterBreak="0">
    <w:nsid w:val="0000002E"/>
    <w:multiLevelType w:val="multilevel"/>
    <w:tmpl w:val="7A0C955C"/>
    <w:name w:val="WW8Num46"/>
    <w:lvl w:ilvl="0">
      <w:start w:val="1"/>
      <w:numFmt w:val="decimal"/>
      <w:lvlText w:val="%1."/>
      <w:lvlJc w:val="left"/>
      <w:pPr>
        <w:tabs>
          <w:tab w:val="num" w:pos="360"/>
        </w:tabs>
        <w:ind w:left="360" w:hanging="360"/>
      </w:pPr>
      <w:rPr>
        <w:rFonts w:cs="Calibri"/>
        <w:b w:val="0"/>
        <w:strike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 w15:restartNumberingAfterBreak="0">
    <w:nsid w:val="00A9051E"/>
    <w:multiLevelType w:val="hybridMultilevel"/>
    <w:tmpl w:val="02C21C0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1664ADE"/>
    <w:multiLevelType w:val="hybridMultilevel"/>
    <w:tmpl w:val="F2DA28C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8" w15:restartNumberingAfterBreak="0">
    <w:nsid w:val="01D74E61"/>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9" w15:restartNumberingAfterBreak="0">
    <w:nsid w:val="041429F6"/>
    <w:multiLevelType w:val="hybridMultilevel"/>
    <w:tmpl w:val="AAE0DE00"/>
    <w:lvl w:ilvl="0" w:tplc="04150001">
      <w:start w:val="1"/>
      <w:numFmt w:val="bullet"/>
      <w:lvlText w:val=""/>
      <w:lvlJc w:val="left"/>
      <w:pPr>
        <w:tabs>
          <w:tab w:val="num" w:pos="720"/>
        </w:tabs>
        <w:ind w:left="720" w:hanging="360"/>
      </w:pPr>
      <w:rPr>
        <w:rFonts w:ascii="Symbol" w:hAnsi="Symbol" w:hint="default"/>
      </w:rPr>
    </w:lvl>
    <w:lvl w:ilvl="1" w:tplc="0A781878">
      <w:start w:val="1"/>
      <w:numFmt w:val="decimal"/>
      <w:lvlText w:val="%2."/>
      <w:lvlJc w:val="left"/>
      <w:pPr>
        <w:tabs>
          <w:tab w:val="num" w:pos="840"/>
        </w:tabs>
        <w:ind w:left="840" w:hanging="360"/>
      </w:pPr>
      <w:rPr>
        <w:rFonts w:cs="Times New Roman" w:hint="default"/>
        <w:color w:val="000000"/>
      </w:rPr>
    </w:lvl>
    <w:lvl w:ilvl="2" w:tplc="04150005">
      <w:start w:val="1"/>
      <w:numFmt w:val="bullet"/>
      <w:lvlText w:val=""/>
      <w:lvlJc w:val="left"/>
      <w:pPr>
        <w:tabs>
          <w:tab w:val="num" w:pos="2160"/>
        </w:tabs>
        <w:ind w:left="2160" w:hanging="360"/>
      </w:pPr>
      <w:rPr>
        <w:rFonts w:ascii="Wingdings" w:hAnsi="Wingdings" w:hint="default"/>
      </w:rPr>
    </w:lvl>
    <w:lvl w:ilvl="3" w:tplc="04150011">
      <w:start w:val="1"/>
      <w:numFmt w:val="decimal"/>
      <w:lvlText w:val="%4)"/>
      <w:lvlJc w:val="left"/>
      <w:pPr>
        <w:ind w:left="2880" w:hanging="360"/>
      </w:pPr>
      <w:rPr>
        <w:rFonts w:cs="Times New Roman"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682749"/>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11" w15:restartNumberingAfterBreak="0">
    <w:nsid w:val="0A062F61"/>
    <w:multiLevelType w:val="hybridMultilevel"/>
    <w:tmpl w:val="9E6E5150"/>
    <w:lvl w:ilvl="0" w:tplc="C462902A">
      <w:start w:val="1"/>
      <w:numFmt w:val="decimal"/>
      <w:lvlText w:val="%1)"/>
      <w:lvlJc w:val="left"/>
      <w:pPr>
        <w:tabs>
          <w:tab w:val="num" w:pos="780"/>
        </w:tabs>
        <w:ind w:left="780" w:hanging="360"/>
      </w:pPr>
      <w:rPr>
        <w:rFonts w:ascii="Calibri" w:eastAsia="Times New Roman" w:hAnsi="Calibri" w:cs="Arial"/>
      </w:rPr>
    </w:lvl>
    <w:lvl w:ilvl="1" w:tplc="04150017">
      <w:start w:val="1"/>
      <w:numFmt w:val="lowerLetter"/>
      <w:lvlText w:val="%2)"/>
      <w:lvlJc w:val="left"/>
      <w:pPr>
        <w:tabs>
          <w:tab w:val="num" w:pos="1500"/>
        </w:tabs>
        <w:ind w:left="1500" w:hanging="360"/>
      </w:pPr>
      <w:rPr>
        <w:rFonts w:cs="Times New Roman"/>
      </w:rPr>
    </w:lvl>
    <w:lvl w:ilvl="2" w:tplc="04150001">
      <w:start w:val="1"/>
      <w:numFmt w:val="bullet"/>
      <w:lvlText w:val=""/>
      <w:lvlJc w:val="left"/>
      <w:pPr>
        <w:tabs>
          <w:tab w:val="num" w:pos="2400"/>
        </w:tabs>
        <w:ind w:left="2400" w:hanging="360"/>
      </w:pPr>
      <w:rPr>
        <w:rFonts w:ascii="Symbol" w:hAnsi="Symbol" w:hint="default"/>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122718E4"/>
    <w:multiLevelType w:val="hybridMultilevel"/>
    <w:tmpl w:val="5BEAAEF6"/>
    <w:lvl w:ilvl="0" w:tplc="BB566C94">
      <w:start w:val="1"/>
      <w:numFmt w:val="decimal"/>
      <w:lvlText w:val="%1)"/>
      <w:lvlJc w:val="left"/>
      <w:pPr>
        <w:tabs>
          <w:tab w:val="num" w:pos="840"/>
        </w:tabs>
        <w:ind w:left="840" w:hanging="360"/>
      </w:pPr>
      <w:rPr>
        <w:rFonts w:ascii="Calibri" w:eastAsia="Times New Roman" w:hAnsi="Calibri" w:cs="Arial"/>
        <w:color w:val="auto"/>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3" w15:restartNumberingAfterBreak="0">
    <w:nsid w:val="132A6167"/>
    <w:multiLevelType w:val="hybridMultilevel"/>
    <w:tmpl w:val="B856631C"/>
    <w:lvl w:ilvl="0" w:tplc="84427E3C">
      <w:start w:val="1"/>
      <w:numFmt w:val="decimal"/>
      <w:lvlText w:val="%1)"/>
      <w:lvlJc w:val="left"/>
      <w:pPr>
        <w:ind w:left="420" w:hanging="360"/>
      </w:pPr>
      <w:rPr>
        <w:rFonts w:cs="Times New Roman" w:hint="default"/>
        <w:b w:val="0"/>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4" w15:restartNumberingAfterBreak="0">
    <w:nsid w:val="13A26269"/>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15" w15:restartNumberingAfterBreak="0">
    <w:nsid w:val="143E4D88"/>
    <w:multiLevelType w:val="hybridMultilevel"/>
    <w:tmpl w:val="0AA84A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65D1362"/>
    <w:multiLevelType w:val="hybridMultilevel"/>
    <w:tmpl w:val="DF402288"/>
    <w:lvl w:ilvl="0" w:tplc="272AF24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1E458D3"/>
    <w:multiLevelType w:val="hybridMultilevel"/>
    <w:tmpl w:val="B14C1F00"/>
    <w:lvl w:ilvl="0" w:tplc="8F38CC46">
      <w:start w:val="1"/>
      <w:numFmt w:val="lowerLetter"/>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144956"/>
    <w:multiLevelType w:val="hybridMultilevel"/>
    <w:tmpl w:val="15C0C5DA"/>
    <w:lvl w:ilvl="0" w:tplc="F992DC68">
      <w:start w:val="1"/>
      <w:numFmt w:val="lowerLetter"/>
      <w:lvlText w:val="%1)"/>
      <w:lvlJc w:val="left"/>
      <w:pPr>
        <w:ind w:left="1211" w:hanging="360"/>
      </w:pPr>
      <w:rPr>
        <w:rFonts w:cs="Times New Roman"/>
        <w:color w:val="00000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9" w15:restartNumberingAfterBreak="0">
    <w:nsid w:val="278B3C8A"/>
    <w:multiLevelType w:val="hybridMultilevel"/>
    <w:tmpl w:val="5FCC86FA"/>
    <w:lvl w:ilvl="0" w:tplc="0415000F">
      <w:start w:val="1"/>
      <w:numFmt w:val="decimal"/>
      <w:lvlText w:val="%1."/>
      <w:lvlJc w:val="left"/>
      <w:pPr>
        <w:tabs>
          <w:tab w:val="num" w:pos="840"/>
        </w:tabs>
        <w:ind w:left="840" w:hanging="360"/>
      </w:pPr>
      <w:rPr>
        <w:rFonts w:cs="Times New Roman" w:hint="default"/>
      </w:rPr>
    </w:lvl>
    <w:lvl w:ilvl="1" w:tplc="B1FC9F2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9E76B5"/>
    <w:multiLevelType w:val="hybridMultilevel"/>
    <w:tmpl w:val="978C5BA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2D585391"/>
    <w:multiLevelType w:val="hybridMultilevel"/>
    <w:tmpl w:val="44EC8DC0"/>
    <w:lvl w:ilvl="0" w:tplc="72C21EFC">
      <w:start w:val="1"/>
      <w:numFmt w:val="decimal"/>
      <w:lvlText w:val="%1)"/>
      <w:lvlJc w:val="left"/>
      <w:pPr>
        <w:ind w:left="360" w:hanging="360"/>
      </w:pPr>
      <w:rPr>
        <w:rFonts w:cs="Times New Roman"/>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2FF45D0F"/>
    <w:multiLevelType w:val="hybridMultilevel"/>
    <w:tmpl w:val="90044C42"/>
    <w:lvl w:ilvl="0" w:tplc="BB566C94">
      <w:start w:val="1"/>
      <w:numFmt w:val="decimal"/>
      <w:lvlText w:val="%1)"/>
      <w:lvlJc w:val="left"/>
      <w:pPr>
        <w:tabs>
          <w:tab w:val="num" w:pos="840"/>
        </w:tabs>
        <w:ind w:left="840" w:hanging="360"/>
      </w:pPr>
      <w:rPr>
        <w:rFonts w:ascii="Calibri" w:eastAsia="Times New Roman" w:hAnsi="Calibri" w:cs="Arial"/>
        <w:color w:val="auto"/>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23"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6127FD3"/>
    <w:multiLevelType w:val="hybridMultilevel"/>
    <w:tmpl w:val="586213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C2517BA"/>
    <w:multiLevelType w:val="hybridMultilevel"/>
    <w:tmpl w:val="02C21C0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3CAE176A"/>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27" w15:restartNumberingAfterBreak="0">
    <w:nsid w:val="3E22701D"/>
    <w:multiLevelType w:val="hybridMultilevel"/>
    <w:tmpl w:val="E0DC0D12"/>
    <w:lvl w:ilvl="0" w:tplc="DAA48752">
      <w:start w:val="1"/>
      <w:numFmt w:val="decimal"/>
      <w:lvlText w:val="%1."/>
      <w:lvlJc w:val="left"/>
      <w:pPr>
        <w:tabs>
          <w:tab w:val="num" w:pos="360"/>
        </w:tabs>
        <w:ind w:left="360" w:hanging="360"/>
      </w:pPr>
      <w:rPr>
        <w:rFonts w:cs="Times New Roman"/>
        <w:b w:val="0"/>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5E7BB7"/>
    <w:multiLevelType w:val="hybridMultilevel"/>
    <w:tmpl w:val="8F009A5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29" w15:restartNumberingAfterBreak="0">
    <w:nsid w:val="4B68298A"/>
    <w:multiLevelType w:val="hybridMultilevel"/>
    <w:tmpl w:val="D98EA8E2"/>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CDF4993"/>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31" w15:restartNumberingAfterBreak="0">
    <w:nsid w:val="4DE50B52"/>
    <w:multiLevelType w:val="multilevel"/>
    <w:tmpl w:val="01ECFC92"/>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56E84288"/>
    <w:multiLevelType w:val="hybridMultilevel"/>
    <w:tmpl w:val="144059D6"/>
    <w:lvl w:ilvl="0" w:tplc="A606E6BA">
      <w:start w:val="3"/>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33" w15:restartNumberingAfterBreak="0">
    <w:nsid w:val="57F47A21"/>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34" w15:restartNumberingAfterBreak="0">
    <w:nsid w:val="5A970DB5"/>
    <w:multiLevelType w:val="hybridMultilevel"/>
    <w:tmpl w:val="0626222A"/>
    <w:lvl w:ilvl="0" w:tplc="646A9F54">
      <w:start w:val="1"/>
      <w:numFmt w:val="lowerLetter"/>
      <w:lvlText w:val="%1)"/>
      <w:lvlJc w:val="left"/>
      <w:pPr>
        <w:ind w:left="967" w:hanging="360"/>
      </w:pPr>
      <w:rPr>
        <w:rFonts w:cs="Times New Roman" w:hint="default"/>
      </w:rPr>
    </w:lvl>
    <w:lvl w:ilvl="1" w:tplc="04150019" w:tentative="1">
      <w:start w:val="1"/>
      <w:numFmt w:val="lowerLetter"/>
      <w:lvlText w:val="%2."/>
      <w:lvlJc w:val="left"/>
      <w:pPr>
        <w:ind w:left="1687" w:hanging="360"/>
      </w:pPr>
      <w:rPr>
        <w:rFonts w:cs="Times New Roman"/>
      </w:rPr>
    </w:lvl>
    <w:lvl w:ilvl="2" w:tplc="0415001B" w:tentative="1">
      <w:start w:val="1"/>
      <w:numFmt w:val="lowerRoman"/>
      <w:lvlText w:val="%3."/>
      <w:lvlJc w:val="right"/>
      <w:pPr>
        <w:ind w:left="2407" w:hanging="180"/>
      </w:pPr>
      <w:rPr>
        <w:rFonts w:cs="Times New Roman"/>
      </w:rPr>
    </w:lvl>
    <w:lvl w:ilvl="3" w:tplc="0415000F" w:tentative="1">
      <w:start w:val="1"/>
      <w:numFmt w:val="decimal"/>
      <w:lvlText w:val="%4."/>
      <w:lvlJc w:val="left"/>
      <w:pPr>
        <w:ind w:left="3127" w:hanging="360"/>
      </w:pPr>
      <w:rPr>
        <w:rFonts w:cs="Times New Roman"/>
      </w:rPr>
    </w:lvl>
    <w:lvl w:ilvl="4" w:tplc="04150019" w:tentative="1">
      <w:start w:val="1"/>
      <w:numFmt w:val="lowerLetter"/>
      <w:lvlText w:val="%5."/>
      <w:lvlJc w:val="left"/>
      <w:pPr>
        <w:ind w:left="3847" w:hanging="360"/>
      </w:pPr>
      <w:rPr>
        <w:rFonts w:cs="Times New Roman"/>
      </w:rPr>
    </w:lvl>
    <w:lvl w:ilvl="5" w:tplc="0415001B" w:tentative="1">
      <w:start w:val="1"/>
      <w:numFmt w:val="lowerRoman"/>
      <w:lvlText w:val="%6."/>
      <w:lvlJc w:val="right"/>
      <w:pPr>
        <w:ind w:left="4567" w:hanging="180"/>
      </w:pPr>
      <w:rPr>
        <w:rFonts w:cs="Times New Roman"/>
      </w:rPr>
    </w:lvl>
    <w:lvl w:ilvl="6" w:tplc="0415000F" w:tentative="1">
      <w:start w:val="1"/>
      <w:numFmt w:val="decimal"/>
      <w:lvlText w:val="%7."/>
      <w:lvlJc w:val="left"/>
      <w:pPr>
        <w:ind w:left="5287" w:hanging="360"/>
      </w:pPr>
      <w:rPr>
        <w:rFonts w:cs="Times New Roman"/>
      </w:rPr>
    </w:lvl>
    <w:lvl w:ilvl="7" w:tplc="04150019" w:tentative="1">
      <w:start w:val="1"/>
      <w:numFmt w:val="lowerLetter"/>
      <w:lvlText w:val="%8."/>
      <w:lvlJc w:val="left"/>
      <w:pPr>
        <w:ind w:left="6007" w:hanging="360"/>
      </w:pPr>
      <w:rPr>
        <w:rFonts w:cs="Times New Roman"/>
      </w:rPr>
    </w:lvl>
    <w:lvl w:ilvl="8" w:tplc="0415001B" w:tentative="1">
      <w:start w:val="1"/>
      <w:numFmt w:val="lowerRoman"/>
      <w:lvlText w:val="%9."/>
      <w:lvlJc w:val="right"/>
      <w:pPr>
        <w:ind w:left="6727" w:hanging="180"/>
      </w:pPr>
      <w:rPr>
        <w:rFonts w:cs="Times New Roman"/>
      </w:rPr>
    </w:lvl>
  </w:abstractNum>
  <w:abstractNum w:abstractNumId="35" w15:restartNumberingAfterBreak="0">
    <w:nsid w:val="5CFE3740"/>
    <w:multiLevelType w:val="multilevel"/>
    <w:tmpl w:val="3336F1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39E6E58"/>
    <w:multiLevelType w:val="hybridMultilevel"/>
    <w:tmpl w:val="CE261086"/>
    <w:lvl w:ilvl="0" w:tplc="C832C0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5F3676E"/>
    <w:multiLevelType w:val="hybridMultilevel"/>
    <w:tmpl w:val="534E7300"/>
    <w:lvl w:ilvl="0" w:tplc="3322F89A">
      <w:start w:val="1"/>
      <w:numFmt w:val="decimal"/>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6BCA66BE"/>
    <w:multiLevelType w:val="hybridMultilevel"/>
    <w:tmpl w:val="A50E7722"/>
    <w:lvl w:ilvl="0" w:tplc="48B25B6C">
      <w:start w:val="1"/>
      <w:numFmt w:val="lowerLetter"/>
      <w:lvlText w:val="%1)"/>
      <w:lvlJc w:val="left"/>
      <w:pPr>
        <w:ind w:left="858" w:hanging="360"/>
      </w:pPr>
      <w:rPr>
        <w:rFonts w:cs="Times New Roman" w:hint="default"/>
      </w:rPr>
    </w:lvl>
    <w:lvl w:ilvl="1" w:tplc="04150019" w:tentative="1">
      <w:start w:val="1"/>
      <w:numFmt w:val="lowerLetter"/>
      <w:lvlText w:val="%2."/>
      <w:lvlJc w:val="left"/>
      <w:pPr>
        <w:ind w:left="1578" w:hanging="360"/>
      </w:pPr>
      <w:rPr>
        <w:rFonts w:cs="Times New Roman"/>
      </w:rPr>
    </w:lvl>
    <w:lvl w:ilvl="2" w:tplc="0415001B" w:tentative="1">
      <w:start w:val="1"/>
      <w:numFmt w:val="lowerRoman"/>
      <w:lvlText w:val="%3."/>
      <w:lvlJc w:val="right"/>
      <w:pPr>
        <w:ind w:left="2298" w:hanging="180"/>
      </w:pPr>
      <w:rPr>
        <w:rFonts w:cs="Times New Roman"/>
      </w:rPr>
    </w:lvl>
    <w:lvl w:ilvl="3" w:tplc="0415000F" w:tentative="1">
      <w:start w:val="1"/>
      <w:numFmt w:val="decimal"/>
      <w:lvlText w:val="%4."/>
      <w:lvlJc w:val="left"/>
      <w:pPr>
        <w:ind w:left="3018" w:hanging="360"/>
      </w:pPr>
      <w:rPr>
        <w:rFonts w:cs="Times New Roman"/>
      </w:rPr>
    </w:lvl>
    <w:lvl w:ilvl="4" w:tplc="04150019" w:tentative="1">
      <w:start w:val="1"/>
      <w:numFmt w:val="lowerLetter"/>
      <w:lvlText w:val="%5."/>
      <w:lvlJc w:val="left"/>
      <w:pPr>
        <w:ind w:left="3738" w:hanging="360"/>
      </w:pPr>
      <w:rPr>
        <w:rFonts w:cs="Times New Roman"/>
      </w:rPr>
    </w:lvl>
    <w:lvl w:ilvl="5" w:tplc="0415001B" w:tentative="1">
      <w:start w:val="1"/>
      <w:numFmt w:val="lowerRoman"/>
      <w:lvlText w:val="%6."/>
      <w:lvlJc w:val="right"/>
      <w:pPr>
        <w:ind w:left="4458" w:hanging="180"/>
      </w:pPr>
      <w:rPr>
        <w:rFonts w:cs="Times New Roman"/>
      </w:rPr>
    </w:lvl>
    <w:lvl w:ilvl="6" w:tplc="0415000F" w:tentative="1">
      <w:start w:val="1"/>
      <w:numFmt w:val="decimal"/>
      <w:lvlText w:val="%7."/>
      <w:lvlJc w:val="left"/>
      <w:pPr>
        <w:ind w:left="5178" w:hanging="360"/>
      </w:pPr>
      <w:rPr>
        <w:rFonts w:cs="Times New Roman"/>
      </w:rPr>
    </w:lvl>
    <w:lvl w:ilvl="7" w:tplc="04150019" w:tentative="1">
      <w:start w:val="1"/>
      <w:numFmt w:val="lowerLetter"/>
      <w:lvlText w:val="%8."/>
      <w:lvlJc w:val="left"/>
      <w:pPr>
        <w:ind w:left="5898" w:hanging="360"/>
      </w:pPr>
      <w:rPr>
        <w:rFonts w:cs="Times New Roman"/>
      </w:rPr>
    </w:lvl>
    <w:lvl w:ilvl="8" w:tplc="0415001B" w:tentative="1">
      <w:start w:val="1"/>
      <w:numFmt w:val="lowerRoman"/>
      <w:lvlText w:val="%9."/>
      <w:lvlJc w:val="right"/>
      <w:pPr>
        <w:ind w:left="6618" w:hanging="180"/>
      </w:pPr>
      <w:rPr>
        <w:rFonts w:cs="Times New Roman"/>
      </w:rPr>
    </w:lvl>
  </w:abstractNum>
  <w:abstractNum w:abstractNumId="39" w15:restartNumberingAfterBreak="0">
    <w:nsid w:val="6EEA4B47"/>
    <w:multiLevelType w:val="multilevel"/>
    <w:tmpl w:val="28EA2078"/>
    <w:lvl w:ilvl="0">
      <w:start w:val="2"/>
      <w:numFmt w:val="decimal"/>
      <w:lvlText w:val="%1)"/>
      <w:lvlJc w:val="left"/>
      <w:pPr>
        <w:tabs>
          <w:tab w:val="num" w:pos="360"/>
        </w:tabs>
        <w:ind w:left="360" w:hanging="360"/>
      </w:pPr>
      <w:rPr>
        <w:rFonts w:ascii="Calibri" w:eastAsia="Times New Roman" w:hAnsi="Calibri" w:cs="Calibri" w:hint="default"/>
      </w:rPr>
    </w:lvl>
    <w:lvl w:ilvl="1">
      <w:start w:val="3"/>
      <w:numFmt w:val="lowerLetter"/>
      <w:lvlText w:val="%2)"/>
      <w:lvlJc w:val="left"/>
      <w:pPr>
        <w:tabs>
          <w:tab w:val="num" w:pos="680"/>
        </w:tabs>
        <w:ind w:left="680" w:hanging="323"/>
      </w:pPr>
      <w:rPr>
        <w:rFonts w:ascii="Calibri" w:eastAsia="Times New Roman" w:hAnsi="Calibri" w:cs="Calibri"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6F7E74E6"/>
    <w:multiLevelType w:val="hybridMultilevel"/>
    <w:tmpl w:val="48E292DC"/>
    <w:lvl w:ilvl="0" w:tplc="B2D2A28A">
      <w:start w:val="1"/>
      <w:numFmt w:val="decimal"/>
      <w:lvlText w:val="%1."/>
      <w:lvlJc w:val="left"/>
      <w:pPr>
        <w:tabs>
          <w:tab w:val="num" w:pos="840"/>
        </w:tabs>
        <w:ind w:left="8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693DE5"/>
    <w:multiLevelType w:val="hybridMultilevel"/>
    <w:tmpl w:val="008A05FE"/>
    <w:lvl w:ilvl="0" w:tplc="382C40E2">
      <w:start w:val="1"/>
      <w:numFmt w:val="decimal"/>
      <w:lvlText w:val="%1)"/>
      <w:lvlJc w:val="left"/>
      <w:pPr>
        <w:tabs>
          <w:tab w:val="num" w:pos="720"/>
        </w:tabs>
        <w:ind w:left="720" w:hanging="360"/>
      </w:pPr>
      <w:rPr>
        <w:rFonts w:ascii="Calibri" w:eastAsia="Times New Roman" w:hAnsi="Calibri"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2279AE"/>
    <w:multiLevelType w:val="hybridMultilevel"/>
    <w:tmpl w:val="338CCE64"/>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653E5390">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BA662AD"/>
    <w:multiLevelType w:val="hybridMultilevel"/>
    <w:tmpl w:val="C308B448"/>
    <w:lvl w:ilvl="0" w:tplc="2842ED92">
      <w:start w:val="1"/>
      <w:numFmt w:val="lowerLetter"/>
      <w:lvlText w:val="%1)"/>
      <w:lvlJc w:val="left"/>
      <w:pPr>
        <w:ind w:left="498" w:hanging="360"/>
      </w:pPr>
      <w:rPr>
        <w:rFonts w:cs="Times New Roman" w:hint="default"/>
      </w:rPr>
    </w:lvl>
    <w:lvl w:ilvl="1" w:tplc="04150019">
      <w:start w:val="1"/>
      <w:numFmt w:val="lowerLetter"/>
      <w:lvlText w:val="%2."/>
      <w:lvlJc w:val="left"/>
      <w:pPr>
        <w:ind w:left="1218" w:hanging="360"/>
      </w:pPr>
      <w:rPr>
        <w:rFonts w:cs="Times New Roman"/>
      </w:rPr>
    </w:lvl>
    <w:lvl w:ilvl="2" w:tplc="0415001B" w:tentative="1">
      <w:start w:val="1"/>
      <w:numFmt w:val="lowerRoman"/>
      <w:lvlText w:val="%3."/>
      <w:lvlJc w:val="right"/>
      <w:pPr>
        <w:ind w:left="1938" w:hanging="180"/>
      </w:pPr>
      <w:rPr>
        <w:rFonts w:cs="Times New Roman"/>
      </w:rPr>
    </w:lvl>
    <w:lvl w:ilvl="3" w:tplc="0415000F" w:tentative="1">
      <w:start w:val="1"/>
      <w:numFmt w:val="decimal"/>
      <w:lvlText w:val="%4."/>
      <w:lvlJc w:val="left"/>
      <w:pPr>
        <w:ind w:left="2658" w:hanging="360"/>
      </w:pPr>
      <w:rPr>
        <w:rFonts w:cs="Times New Roman"/>
      </w:rPr>
    </w:lvl>
    <w:lvl w:ilvl="4" w:tplc="04150019" w:tentative="1">
      <w:start w:val="1"/>
      <w:numFmt w:val="lowerLetter"/>
      <w:lvlText w:val="%5."/>
      <w:lvlJc w:val="left"/>
      <w:pPr>
        <w:ind w:left="3378" w:hanging="360"/>
      </w:pPr>
      <w:rPr>
        <w:rFonts w:cs="Times New Roman"/>
      </w:rPr>
    </w:lvl>
    <w:lvl w:ilvl="5" w:tplc="0415001B" w:tentative="1">
      <w:start w:val="1"/>
      <w:numFmt w:val="lowerRoman"/>
      <w:lvlText w:val="%6."/>
      <w:lvlJc w:val="right"/>
      <w:pPr>
        <w:ind w:left="4098" w:hanging="180"/>
      </w:pPr>
      <w:rPr>
        <w:rFonts w:cs="Times New Roman"/>
      </w:rPr>
    </w:lvl>
    <w:lvl w:ilvl="6" w:tplc="0415000F" w:tentative="1">
      <w:start w:val="1"/>
      <w:numFmt w:val="decimal"/>
      <w:lvlText w:val="%7."/>
      <w:lvlJc w:val="left"/>
      <w:pPr>
        <w:ind w:left="4818" w:hanging="360"/>
      </w:pPr>
      <w:rPr>
        <w:rFonts w:cs="Times New Roman"/>
      </w:rPr>
    </w:lvl>
    <w:lvl w:ilvl="7" w:tplc="04150019" w:tentative="1">
      <w:start w:val="1"/>
      <w:numFmt w:val="lowerLetter"/>
      <w:lvlText w:val="%8."/>
      <w:lvlJc w:val="left"/>
      <w:pPr>
        <w:ind w:left="5538" w:hanging="360"/>
      </w:pPr>
      <w:rPr>
        <w:rFonts w:cs="Times New Roman"/>
      </w:rPr>
    </w:lvl>
    <w:lvl w:ilvl="8" w:tplc="0415001B" w:tentative="1">
      <w:start w:val="1"/>
      <w:numFmt w:val="lowerRoman"/>
      <w:lvlText w:val="%9."/>
      <w:lvlJc w:val="right"/>
      <w:pPr>
        <w:ind w:left="6258" w:hanging="180"/>
      </w:pPr>
      <w:rPr>
        <w:rFonts w:cs="Times New Roman"/>
      </w:rPr>
    </w:lvl>
  </w:abstractNum>
  <w:abstractNum w:abstractNumId="44" w15:restartNumberingAfterBreak="0">
    <w:nsid w:val="7D6C5C17"/>
    <w:multiLevelType w:val="hybridMultilevel"/>
    <w:tmpl w:val="3BF0C9FC"/>
    <w:lvl w:ilvl="0" w:tplc="B2D2A28A">
      <w:start w:val="1"/>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7"/>
  </w:num>
  <w:num w:numId="3">
    <w:abstractNumId w:val="11"/>
  </w:num>
  <w:num w:numId="4">
    <w:abstractNumId w:val="42"/>
  </w:num>
  <w:num w:numId="5">
    <w:abstractNumId w:val="7"/>
  </w:num>
  <w:num w:numId="6">
    <w:abstractNumId w:val="17"/>
  </w:num>
  <w:num w:numId="7">
    <w:abstractNumId w:val="28"/>
  </w:num>
  <w:num w:numId="8">
    <w:abstractNumId w:val="12"/>
  </w:num>
  <w:num w:numId="9">
    <w:abstractNumId w:val="40"/>
  </w:num>
  <w:num w:numId="10">
    <w:abstractNumId w:val="44"/>
  </w:num>
  <w:num w:numId="11">
    <w:abstractNumId w:val="18"/>
  </w:num>
  <w:num w:numId="12">
    <w:abstractNumId w:val="37"/>
  </w:num>
  <w:num w:numId="13">
    <w:abstractNumId w:val="41"/>
  </w:num>
  <w:num w:numId="14">
    <w:abstractNumId w:val="23"/>
  </w:num>
  <w:num w:numId="15">
    <w:abstractNumId w:val="35"/>
  </w:num>
  <w:num w:numId="16">
    <w:abstractNumId w:val="19"/>
  </w:num>
  <w:num w:numId="17">
    <w:abstractNumId w:val="26"/>
  </w:num>
  <w:num w:numId="18">
    <w:abstractNumId w:val="32"/>
  </w:num>
  <w:num w:numId="19">
    <w:abstractNumId w:val="14"/>
  </w:num>
  <w:num w:numId="20">
    <w:abstractNumId w:val="22"/>
  </w:num>
  <w:num w:numId="21">
    <w:abstractNumId w:val="29"/>
  </w:num>
  <w:num w:numId="22">
    <w:abstractNumId w:val="36"/>
  </w:num>
  <w:num w:numId="23">
    <w:abstractNumId w:val="30"/>
  </w:num>
  <w:num w:numId="24">
    <w:abstractNumId w:val="39"/>
  </w:num>
  <w:num w:numId="25">
    <w:abstractNumId w:val="8"/>
  </w:num>
  <w:num w:numId="26">
    <w:abstractNumId w:val="38"/>
  </w:num>
  <w:num w:numId="27">
    <w:abstractNumId w:val="34"/>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3"/>
    <w:lvlOverride w:ilvl="0">
      <w:startOverride w:val="1"/>
    </w:lvlOverride>
  </w:num>
  <w:num w:numId="32">
    <w:abstractNumId w:val="24"/>
  </w:num>
  <w:num w:numId="33">
    <w:abstractNumId w:val="4"/>
  </w:num>
  <w:num w:numId="34">
    <w:abstractNumId w:val="15"/>
  </w:num>
  <w:num w:numId="35">
    <w:abstractNumId w:val="43"/>
  </w:num>
  <w:num w:numId="36">
    <w:abstractNumId w:val="10"/>
  </w:num>
  <w:num w:numId="37">
    <w:abstractNumId w:val="33"/>
  </w:num>
  <w:num w:numId="38">
    <w:abstractNumId w:val="16"/>
  </w:num>
  <w:num w:numId="39">
    <w:abstractNumId w:val="31"/>
  </w:num>
  <w:num w:numId="40">
    <w:abstractNumId w:val="25"/>
  </w:num>
  <w:num w:numId="41">
    <w:abstractNumId w:val="21"/>
  </w:num>
  <w:num w:numId="42">
    <w:abstractNumId w:val="13"/>
  </w:num>
  <w:num w:numId="4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A4"/>
    <w:rsid w:val="00002799"/>
    <w:rsid w:val="00010FC7"/>
    <w:rsid w:val="00013BC9"/>
    <w:rsid w:val="00015342"/>
    <w:rsid w:val="00015C25"/>
    <w:rsid w:val="000238AD"/>
    <w:rsid w:val="00026A77"/>
    <w:rsid w:val="00030BAD"/>
    <w:rsid w:val="0003629A"/>
    <w:rsid w:val="000367BB"/>
    <w:rsid w:val="000370E4"/>
    <w:rsid w:val="00044109"/>
    <w:rsid w:val="00052389"/>
    <w:rsid w:val="00052598"/>
    <w:rsid w:val="0005330C"/>
    <w:rsid w:val="00054702"/>
    <w:rsid w:val="00062915"/>
    <w:rsid w:val="0006356C"/>
    <w:rsid w:val="000655E1"/>
    <w:rsid w:val="00072DEA"/>
    <w:rsid w:val="0007584B"/>
    <w:rsid w:val="000A457E"/>
    <w:rsid w:val="000B1D63"/>
    <w:rsid w:val="000C3DD5"/>
    <w:rsid w:val="000C7911"/>
    <w:rsid w:val="000D6305"/>
    <w:rsid w:val="000D7251"/>
    <w:rsid w:val="000E3358"/>
    <w:rsid w:val="000F017B"/>
    <w:rsid w:val="000F097A"/>
    <w:rsid w:val="000F21DB"/>
    <w:rsid w:val="000F5706"/>
    <w:rsid w:val="000F5D27"/>
    <w:rsid w:val="001017F0"/>
    <w:rsid w:val="00102CB3"/>
    <w:rsid w:val="00114DED"/>
    <w:rsid w:val="00120DC4"/>
    <w:rsid w:val="00121779"/>
    <w:rsid w:val="00121F3E"/>
    <w:rsid w:val="00125536"/>
    <w:rsid w:val="00125636"/>
    <w:rsid w:val="001311AF"/>
    <w:rsid w:val="0013576B"/>
    <w:rsid w:val="00137269"/>
    <w:rsid w:val="001376F7"/>
    <w:rsid w:val="00140301"/>
    <w:rsid w:val="00144E23"/>
    <w:rsid w:val="0014511D"/>
    <w:rsid w:val="00161B57"/>
    <w:rsid w:val="00166CE3"/>
    <w:rsid w:val="0017636A"/>
    <w:rsid w:val="001A4263"/>
    <w:rsid w:val="001A78EF"/>
    <w:rsid w:val="001B5075"/>
    <w:rsid w:val="001B5188"/>
    <w:rsid w:val="001B54E7"/>
    <w:rsid w:val="001C1456"/>
    <w:rsid w:val="001C72FC"/>
    <w:rsid w:val="001C754C"/>
    <w:rsid w:val="001D09F5"/>
    <w:rsid w:val="001D0E4B"/>
    <w:rsid w:val="001D383F"/>
    <w:rsid w:val="001D3FA6"/>
    <w:rsid w:val="001D61CA"/>
    <w:rsid w:val="001D7DE1"/>
    <w:rsid w:val="001E56C6"/>
    <w:rsid w:val="001E6F6D"/>
    <w:rsid w:val="001F0817"/>
    <w:rsid w:val="001F29CB"/>
    <w:rsid w:val="00213736"/>
    <w:rsid w:val="002139FB"/>
    <w:rsid w:val="00216CD0"/>
    <w:rsid w:val="002205D8"/>
    <w:rsid w:val="00220E23"/>
    <w:rsid w:val="00222655"/>
    <w:rsid w:val="002244FC"/>
    <w:rsid w:val="00225208"/>
    <w:rsid w:val="002261F1"/>
    <w:rsid w:val="0022666B"/>
    <w:rsid w:val="00233D2C"/>
    <w:rsid w:val="002342EF"/>
    <w:rsid w:val="00240E18"/>
    <w:rsid w:val="002433A6"/>
    <w:rsid w:val="002533BD"/>
    <w:rsid w:val="002565FB"/>
    <w:rsid w:val="002608FB"/>
    <w:rsid w:val="00263B23"/>
    <w:rsid w:val="00265AD9"/>
    <w:rsid w:val="002664D3"/>
    <w:rsid w:val="00270E6A"/>
    <w:rsid w:val="00273863"/>
    <w:rsid w:val="00273945"/>
    <w:rsid w:val="00275D55"/>
    <w:rsid w:val="00275E1A"/>
    <w:rsid w:val="00280B3B"/>
    <w:rsid w:val="002816F7"/>
    <w:rsid w:val="00282E35"/>
    <w:rsid w:val="002837C6"/>
    <w:rsid w:val="002874E9"/>
    <w:rsid w:val="00287946"/>
    <w:rsid w:val="00290798"/>
    <w:rsid w:val="00295190"/>
    <w:rsid w:val="00296984"/>
    <w:rsid w:val="002A0269"/>
    <w:rsid w:val="002A43BC"/>
    <w:rsid w:val="002A47D4"/>
    <w:rsid w:val="002A4851"/>
    <w:rsid w:val="002B1A5C"/>
    <w:rsid w:val="002C152B"/>
    <w:rsid w:val="002C7203"/>
    <w:rsid w:val="002C773A"/>
    <w:rsid w:val="002D24BD"/>
    <w:rsid w:val="002D3056"/>
    <w:rsid w:val="002E0C32"/>
    <w:rsid w:val="003036D5"/>
    <w:rsid w:val="00304BEE"/>
    <w:rsid w:val="00310E43"/>
    <w:rsid w:val="0031516C"/>
    <w:rsid w:val="00315983"/>
    <w:rsid w:val="00315EA8"/>
    <w:rsid w:val="00316614"/>
    <w:rsid w:val="003242F4"/>
    <w:rsid w:val="003252C3"/>
    <w:rsid w:val="0032578D"/>
    <w:rsid w:val="003265A0"/>
    <w:rsid w:val="0033035F"/>
    <w:rsid w:val="00331857"/>
    <w:rsid w:val="003327A5"/>
    <w:rsid w:val="00333D4C"/>
    <w:rsid w:val="003349C9"/>
    <w:rsid w:val="00342A1A"/>
    <w:rsid w:val="003443BC"/>
    <w:rsid w:val="00346D7E"/>
    <w:rsid w:val="003471B0"/>
    <w:rsid w:val="003478BF"/>
    <w:rsid w:val="00352396"/>
    <w:rsid w:val="003571C6"/>
    <w:rsid w:val="003637CE"/>
    <w:rsid w:val="00366A25"/>
    <w:rsid w:val="00367A17"/>
    <w:rsid w:val="00371E29"/>
    <w:rsid w:val="00372B8C"/>
    <w:rsid w:val="0037460C"/>
    <w:rsid w:val="00376974"/>
    <w:rsid w:val="00386935"/>
    <w:rsid w:val="00387A69"/>
    <w:rsid w:val="0039010C"/>
    <w:rsid w:val="003942F7"/>
    <w:rsid w:val="0039454E"/>
    <w:rsid w:val="003A1AA1"/>
    <w:rsid w:val="003A41D8"/>
    <w:rsid w:val="003A4F74"/>
    <w:rsid w:val="003A5565"/>
    <w:rsid w:val="003B2C0A"/>
    <w:rsid w:val="003B2EF6"/>
    <w:rsid w:val="003C09F6"/>
    <w:rsid w:val="003C15B5"/>
    <w:rsid w:val="003C3177"/>
    <w:rsid w:val="003D35CA"/>
    <w:rsid w:val="003D50A6"/>
    <w:rsid w:val="003D64DA"/>
    <w:rsid w:val="003D7C17"/>
    <w:rsid w:val="003E1193"/>
    <w:rsid w:val="003E1570"/>
    <w:rsid w:val="003E3AF8"/>
    <w:rsid w:val="003E7BFE"/>
    <w:rsid w:val="003F252E"/>
    <w:rsid w:val="003F4048"/>
    <w:rsid w:val="00412683"/>
    <w:rsid w:val="004140D6"/>
    <w:rsid w:val="00421392"/>
    <w:rsid w:val="00423AF2"/>
    <w:rsid w:val="00427EAF"/>
    <w:rsid w:val="00430BFC"/>
    <w:rsid w:val="00431E2B"/>
    <w:rsid w:val="00433E06"/>
    <w:rsid w:val="00434D14"/>
    <w:rsid w:val="004368B2"/>
    <w:rsid w:val="004375A3"/>
    <w:rsid w:val="0044009B"/>
    <w:rsid w:val="00442E3A"/>
    <w:rsid w:val="00443300"/>
    <w:rsid w:val="00444E3D"/>
    <w:rsid w:val="004456F9"/>
    <w:rsid w:val="00453670"/>
    <w:rsid w:val="00454033"/>
    <w:rsid w:val="00457429"/>
    <w:rsid w:val="00460304"/>
    <w:rsid w:val="00465BC6"/>
    <w:rsid w:val="00484F6B"/>
    <w:rsid w:val="004870E2"/>
    <w:rsid w:val="004879CF"/>
    <w:rsid w:val="004B2E70"/>
    <w:rsid w:val="004B6E1C"/>
    <w:rsid w:val="004B7C13"/>
    <w:rsid w:val="004C3FB2"/>
    <w:rsid w:val="004C6081"/>
    <w:rsid w:val="004D3149"/>
    <w:rsid w:val="004D7B3F"/>
    <w:rsid w:val="004E40ED"/>
    <w:rsid w:val="004E6400"/>
    <w:rsid w:val="004F0D7A"/>
    <w:rsid w:val="004F28CE"/>
    <w:rsid w:val="004F5E7F"/>
    <w:rsid w:val="004F6646"/>
    <w:rsid w:val="004F6818"/>
    <w:rsid w:val="004F7548"/>
    <w:rsid w:val="005042F2"/>
    <w:rsid w:val="00504367"/>
    <w:rsid w:val="00507B8B"/>
    <w:rsid w:val="005109AB"/>
    <w:rsid w:val="0051164B"/>
    <w:rsid w:val="0051244D"/>
    <w:rsid w:val="00512EF0"/>
    <w:rsid w:val="0051492F"/>
    <w:rsid w:val="00522A30"/>
    <w:rsid w:val="00526544"/>
    <w:rsid w:val="0053262A"/>
    <w:rsid w:val="005326F0"/>
    <w:rsid w:val="0053284D"/>
    <w:rsid w:val="00532EDD"/>
    <w:rsid w:val="00533732"/>
    <w:rsid w:val="00543775"/>
    <w:rsid w:val="005479CB"/>
    <w:rsid w:val="0055144C"/>
    <w:rsid w:val="005540DE"/>
    <w:rsid w:val="00555187"/>
    <w:rsid w:val="00565D67"/>
    <w:rsid w:val="00567FAB"/>
    <w:rsid w:val="00580ACC"/>
    <w:rsid w:val="00580B3C"/>
    <w:rsid w:val="005824A1"/>
    <w:rsid w:val="00583D5B"/>
    <w:rsid w:val="00590C87"/>
    <w:rsid w:val="005927AE"/>
    <w:rsid w:val="005A5ED3"/>
    <w:rsid w:val="005A6D55"/>
    <w:rsid w:val="005A7D92"/>
    <w:rsid w:val="005B0CD0"/>
    <w:rsid w:val="005B229D"/>
    <w:rsid w:val="005D109E"/>
    <w:rsid w:val="005D1154"/>
    <w:rsid w:val="005D2FB8"/>
    <w:rsid w:val="005E0D31"/>
    <w:rsid w:val="005F50FA"/>
    <w:rsid w:val="00602DAE"/>
    <w:rsid w:val="00603760"/>
    <w:rsid w:val="00620B6C"/>
    <w:rsid w:val="0062239C"/>
    <w:rsid w:val="00623F7C"/>
    <w:rsid w:val="0062410C"/>
    <w:rsid w:val="00626DC5"/>
    <w:rsid w:val="00632D29"/>
    <w:rsid w:val="006343DE"/>
    <w:rsid w:val="00634E68"/>
    <w:rsid w:val="0063637D"/>
    <w:rsid w:val="00636DFD"/>
    <w:rsid w:val="0064085B"/>
    <w:rsid w:val="006420FA"/>
    <w:rsid w:val="00671491"/>
    <w:rsid w:val="006749BF"/>
    <w:rsid w:val="00675375"/>
    <w:rsid w:val="006754B2"/>
    <w:rsid w:val="00677D06"/>
    <w:rsid w:val="00680138"/>
    <w:rsid w:val="00680952"/>
    <w:rsid w:val="00683F80"/>
    <w:rsid w:val="0069031B"/>
    <w:rsid w:val="00691EFC"/>
    <w:rsid w:val="00696255"/>
    <w:rsid w:val="00696C86"/>
    <w:rsid w:val="006A16A4"/>
    <w:rsid w:val="006A355B"/>
    <w:rsid w:val="006B3861"/>
    <w:rsid w:val="006B7A1B"/>
    <w:rsid w:val="006C4D4C"/>
    <w:rsid w:val="006C562D"/>
    <w:rsid w:val="006C729E"/>
    <w:rsid w:val="006D00B5"/>
    <w:rsid w:val="006D0CB3"/>
    <w:rsid w:val="006D5C0E"/>
    <w:rsid w:val="006E6624"/>
    <w:rsid w:val="006E7350"/>
    <w:rsid w:val="006F0F78"/>
    <w:rsid w:val="006F62CE"/>
    <w:rsid w:val="007170CC"/>
    <w:rsid w:val="00717BB1"/>
    <w:rsid w:val="0072271C"/>
    <w:rsid w:val="00726709"/>
    <w:rsid w:val="00732A25"/>
    <w:rsid w:val="00732B8D"/>
    <w:rsid w:val="007339C0"/>
    <w:rsid w:val="00741B44"/>
    <w:rsid w:val="0074378A"/>
    <w:rsid w:val="00756949"/>
    <w:rsid w:val="00765505"/>
    <w:rsid w:val="00765FE7"/>
    <w:rsid w:val="00772E9C"/>
    <w:rsid w:val="00786B25"/>
    <w:rsid w:val="007870E8"/>
    <w:rsid w:val="0079130F"/>
    <w:rsid w:val="00792653"/>
    <w:rsid w:val="00792BB0"/>
    <w:rsid w:val="00793A54"/>
    <w:rsid w:val="007A2585"/>
    <w:rsid w:val="007A338C"/>
    <w:rsid w:val="007A41DF"/>
    <w:rsid w:val="007B0962"/>
    <w:rsid w:val="007B29CE"/>
    <w:rsid w:val="007B3518"/>
    <w:rsid w:val="007B7C00"/>
    <w:rsid w:val="007C766C"/>
    <w:rsid w:val="007D340A"/>
    <w:rsid w:val="007E0898"/>
    <w:rsid w:val="007E0AF7"/>
    <w:rsid w:val="007E6C14"/>
    <w:rsid w:val="007F33BE"/>
    <w:rsid w:val="007F4EC5"/>
    <w:rsid w:val="007F6E08"/>
    <w:rsid w:val="00807394"/>
    <w:rsid w:val="00811443"/>
    <w:rsid w:val="00816642"/>
    <w:rsid w:val="008174E5"/>
    <w:rsid w:val="008265A5"/>
    <w:rsid w:val="00830038"/>
    <w:rsid w:val="00831D5D"/>
    <w:rsid w:val="0083373A"/>
    <w:rsid w:val="00834860"/>
    <w:rsid w:val="008357FF"/>
    <w:rsid w:val="008379EA"/>
    <w:rsid w:val="0084145C"/>
    <w:rsid w:val="0084313C"/>
    <w:rsid w:val="00851D5C"/>
    <w:rsid w:val="00853F80"/>
    <w:rsid w:val="008541A2"/>
    <w:rsid w:val="00861A23"/>
    <w:rsid w:val="00864A60"/>
    <w:rsid w:val="00865A87"/>
    <w:rsid w:val="008710A4"/>
    <w:rsid w:val="00872201"/>
    <w:rsid w:val="00874154"/>
    <w:rsid w:val="00877699"/>
    <w:rsid w:val="00880C3D"/>
    <w:rsid w:val="00886C27"/>
    <w:rsid w:val="00887735"/>
    <w:rsid w:val="00890FD9"/>
    <w:rsid w:val="0089280D"/>
    <w:rsid w:val="00894476"/>
    <w:rsid w:val="0089503B"/>
    <w:rsid w:val="00895FA0"/>
    <w:rsid w:val="00896B26"/>
    <w:rsid w:val="008974A4"/>
    <w:rsid w:val="008A0B5A"/>
    <w:rsid w:val="008A38F4"/>
    <w:rsid w:val="008A6B05"/>
    <w:rsid w:val="008B3BA3"/>
    <w:rsid w:val="008B541E"/>
    <w:rsid w:val="008B73B6"/>
    <w:rsid w:val="008C1A62"/>
    <w:rsid w:val="008C3D16"/>
    <w:rsid w:val="008D0928"/>
    <w:rsid w:val="008D3D00"/>
    <w:rsid w:val="008D66A8"/>
    <w:rsid w:val="008E547E"/>
    <w:rsid w:val="008E6112"/>
    <w:rsid w:val="008F0603"/>
    <w:rsid w:val="008F1036"/>
    <w:rsid w:val="008F1069"/>
    <w:rsid w:val="008F2A70"/>
    <w:rsid w:val="008F3B64"/>
    <w:rsid w:val="008F5ED4"/>
    <w:rsid w:val="008F6FB2"/>
    <w:rsid w:val="0090089E"/>
    <w:rsid w:val="00903E42"/>
    <w:rsid w:val="00905789"/>
    <w:rsid w:val="00911946"/>
    <w:rsid w:val="00916EE1"/>
    <w:rsid w:val="00917CA2"/>
    <w:rsid w:val="00920E04"/>
    <w:rsid w:val="009227E1"/>
    <w:rsid w:val="00924AC7"/>
    <w:rsid w:val="00924C47"/>
    <w:rsid w:val="00925A15"/>
    <w:rsid w:val="00932955"/>
    <w:rsid w:val="00940135"/>
    <w:rsid w:val="00940EE6"/>
    <w:rsid w:val="00944668"/>
    <w:rsid w:val="0095012F"/>
    <w:rsid w:val="00963332"/>
    <w:rsid w:val="00963FE6"/>
    <w:rsid w:val="00964EC5"/>
    <w:rsid w:val="00970F21"/>
    <w:rsid w:val="00971290"/>
    <w:rsid w:val="00971E05"/>
    <w:rsid w:val="009761D7"/>
    <w:rsid w:val="00981813"/>
    <w:rsid w:val="00982305"/>
    <w:rsid w:val="009848DE"/>
    <w:rsid w:val="00997B20"/>
    <w:rsid w:val="009A098A"/>
    <w:rsid w:val="009A404F"/>
    <w:rsid w:val="009A6952"/>
    <w:rsid w:val="009A6EC8"/>
    <w:rsid w:val="009A77F8"/>
    <w:rsid w:val="009B0529"/>
    <w:rsid w:val="009C0E1E"/>
    <w:rsid w:val="009C1CE3"/>
    <w:rsid w:val="009C5A2C"/>
    <w:rsid w:val="009D4728"/>
    <w:rsid w:val="009E0B8E"/>
    <w:rsid w:val="009E180E"/>
    <w:rsid w:val="009E3C53"/>
    <w:rsid w:val="009E6E73"/>
    <w:rsid w:val="009F0E41"/>
    <w:rsid w:val="00A06297"/>
    <w:rsid w:val="00A06A4A"/>
    <w:rsid w:val="00A070D3"/>
    <w:rsid w:val="00A12B2B"/>
    <w:rsid w:val="00A131D6"/>
    <w:rsid w:val="00A2114F"/>
    <w:rsid w:val="00A31BB9"/>
    <w:rsid w:val="00A34D8E"/>
    <w:rsid w:val="00A43CFE"/>
    <w:rsid w:val="00A57CB3"/>
    <w:rsid w:val="00A62E99"/>
    <w:rsid w:val="00A7303E"/>
    <w:rsid w:val="00A754CA"/>
    <w:rsid w:val="00A81EB9"/>
    <w:rsid w:val="00A8410D"/>
    <w:rsid w:val="00A87D4F"/>
    <w:rsid w:val="00A9179D"/>
    <w:rsid w:val="00A958D4"/>
    <w:rsid w:val="00A96EB9"/>
    <w:rsid w:val="00AA11FF"/>
    <w:rsid w:val="00AA4DB7"/>
    <w:rsid w:val="00AA5239"/>
    <w:rsid w:val="00AA72BC"/>
    <w:rsid w:val="00AA7F9F"/>
    <w:rsid w:val="00AB19AA"/>
    <w:rsid w:val="00AB3183"/>
    <w:rsid w:val="00AB3CA0"/>
    <w:rsid w:val="00AB5EE6"/>
    <w:rsid w:val="00AB762F"/>
    <w:rsid w:val="00AC242A"/>
    <w:rsid w:val="00AC6439"/>
    <w:rsid w:val="00AD3044"/>
    <w:rsid w:val="00AD4E46"/>
    <w:rsid w:val="00AD6603"/>
    <w:rsid w:val="00AE2197"/>
    <w:rsid w:val="00AE71D9"/>
    <w:rsid w:val="00AF6CCB"/>
    <w:rsid w:val="00AF6D2F"/>
    <w:rsid w:val="00AF7800"/>
    <w:rsid w:val="00B11DE5"/>
    <w:rsid w:val="00B14C06"/>
    <w:rsid w:val="00B170DA"/>
    <w:rsid w:val="00B20FFE"/>
    <w:rsid w:val="00B225D9"/>
    <w:rsid w:val="00B232AB"/>
    <w:rsid w:val="00B254C9"/>
    <w:rsid w:val="00B25FC8"/>
    <w:rsid w:val="00B3723B"/>
    <w:rsid w:val="00B41DCC"/>
    <w:rsid w:val="00B42E52"/>
    <w:rsid w:val="00B43E17"/>
    <w:rsid w:val="00B4506D"/>
    <w:rsid w:val="00B467E8"/>
    <w:rsid w:val="00B47BC3"/>
    <w:rsid w:val="00B50E35"/>
    <w:rsid w:val="00B51CAE"/>
    <w:rsid w:val="00B55C71"/>
    <w:rsid w:val="00B569C5"/>
    <w:rsid w:val="00B649E2"/>
    <w:rsid w:val="00B65B76"/>
    <w:rsid w:val="00B6655C"/>
    <w:rsid w:val="00B7529C"/>
    <w:rsid w:val="00B76841"/>
    <w:rsid w:val="00B772BC"/>
    <w:rsid w:val="00B8385C"/>
    <w:rsid w:val="00B94E27"/>
    <w:rsid w:val="00B96403"/>
    <w:rsid w:val="00B966B7"/>
    <w:rsid w:val="00BA39F8"/>
    <w:rsid w:val="00BA4A23"/>
    <w:rsid w:val="00BB1CDF"/>
    <w:rsid w:val="00BB5FEC"/>
    <w:rsid w:val="00BC5C16"/>
    <w:rsid w:val="00BE2D71"/>
    <w:rsid w:val="00BE5939"/>
    <w:rsid w:val="00BE7315"/>
    <w:rsid w:val="00BF31D1"/>
    <w:rsid w:val="00BF49D6"/>
    <w:rsid w:val="00BF4EE8"/>
    <w:rsid w:val="00BF5EB5"/>
    <w:rsid w:val="00BF67C3"/>
    <w:rsid w:val="00BF7C27"/>
    <w:rsid w:val="00C0024C"/>
    <w:rsid w:val="00C00BE5"/>
    <w:rsid w:val="00C03454"/>
    <w:rsid w:val="00C07241"/>
    <w:rsid w:val="00C074F9"/>
    <w:rsid w:val="00C137FE"/>
    <w:rsid w:val="00C22988"/>
    <w:rsid w:val="00C231D3"/>
    <w:rsid w:val="00C2709D"/>
    <w:rsid w:val="00C3110B"/>
    <w:rsid w:val="00C341B3"/>
    <w:rsid w:val="00C35D24"/>
    <w:rsid w:val="00C37900"/>
    <w:rsid w:val="00C40F73"/>
    <w:rsid w:val="00C43E3F"/>
    <w:rsid w:val="00C47610"/>
    <w:rsid w:val="00C574C8"/>
    <w:rsid w:val="00C6049C"/>
    <w:rsid w:val="00C63E96"/>
    <w:rsid w:val="00C679EF"/>
    <w:rsid w:val="00C70701"/>
    <w:rsid w:val="00C71F63"/>
    <w:rsid w:val="00C75DF9"/>
    <w:rsid w:val="00C7653F"/>
    <w:rsid w:val="00C777F9"/>
    <w:rsid w:val="00C816C3"/>
    <w:rsid w:val="00C935BC"/>
    <w:rsid w:val="00C93620"/>
    <w:rsid w:val="00C95FFF"/>
    <w:rsid w:val="00CA2488"/>
    <w:rsid w:val="00CA5246"/>
    <w:rsid w:val="00CA5B6B"/>
    <w:rsid w:val="00CA61CC"/>
    <w:rsid w:val="00CA6668"/>
    <w:rsid w:val="00CB1577"/>
    <w:rsid w:val="00CB4A27"/>
    <w:rsid w:val="00CB576E"/>
    <w:rsid w:val="00CB6620"/>
    <w:rsid w:val="00CC10B5"/>
    <w:rsid w:val="00CC3969"/>
    <w:rsid w:val="00CC4976"/>
    <w:rsid w:val="00CC66B9"/>
    <w:rsid w:val="00CD1C39"/>
    <w:rsid w:val="00CD2CEE"/>
    <w:rsid w:val="00CD3B95"/>
    <w:rsid w:val="00CD5AFF"/>
    <w:rsid w:val="00CE11A5"/>
    <w:rsid w:val="00CE529E"/>
    <w:rsid w:val="00CE66B9"/>
    <w:rsid w:val="00CF1623"/>
    <w:rsid w:val="00CF16EC"/>
    <w:rsid w:val="00CF248A"/>
    <w:rsid w:val="00CF4E00"/>
    <w:rsid w:val="00CF53A2"/>
    <w:rsid w:val="00D02028"/>
    <w:rsid w:val="00D02D33"/>
    <w:rsid w:val="00D102C5"/>
    <w:rsid w:val="00D257AC"/>
    <w:rsid w:val="00D31927"/>
    <w:rsid w:val="00D32499"/>
    <w:rsid w:val="00D329C4"/>
    <w:rsid w:val="00D364C2"/>
    <w:rsid w:val="00D37124"/>
    <w:rsid w:val="00D37E31"/>
    <w:rsid w:val="00D432D8"/>
    <w:rsid w:val="00D44BDD"/>
    <w:rsid w:val="00D53F75"/>
    <w:rsid w:val="00D54C1B"/>
    <w:rsid w:val="00D6020F"/>
    <w:rsid w:val="00D608DE"/>
    <w:rsid w:val="00D64889"/>
    <w:rsid w:val="00D65BC8"/>
    <w:rsid w:val="00D65D6E"/>
    <w:rsid w:val="00D70561"/>
    <w:rsid w:val="00D7623A"/>
    <w:rsid w:val="00D805D2"/>
    <w:rsid w:val="00D85077"/>
    <w:rsid w:val="00D904CF"/>
    <w:rsid w:val="00D92148"/>
    <w:rsid w:val="00D927B1"/>
    <w:rsid w:val="00D95394"/>
    <w:rsid w:val="00DA3D10"/>
    <w:rsid w:val="00DA618C"/>
    <w:rsid w:val="00DA7434"/>
    <w:rsid w:val="00DB2F20"/>
    <w:rsid w:val="00DB4B92"/>
    <w:rsid w:val="00DB76C3"/>
    <w:rsid w:val="00DC1242"/>
    <w:rsid w:val="00DC3753"/>
    <w:rsid w:val="00DC5985"/>
    <w:rsid w:val="00DC7FC5"/>
    <w:rsid w:val="00DD0D76"/>
    <w:rsid w:val="00DD1A94"/>
    <w:rsid w:val="00DD2B8B"/>
    <w:rsid w:val="00DD3C10"/>
    <w:rsid w:val="00DD70FC"/>
    <w:rsid w:val="00DE0384"/>
    <w:rsid w:val="00DE0AFA"/>
    <w:rsid w:val="00DE1E0E"/>
    <w:rsid w:val="00DE315D"/>
    <w:rsid w:val="00DE3C5E"/>
    <w:rsid w:val="00DE627E"/>
    <w:rsid w:val="00DF39B1"/>
    <w:rsid w:val="00DF67C1"/>
    <w:rsid w:val="00E007A9"/>
    <w:rsid w:val="00E02574"/>
    <w:rsid w:val="00E13EF0"/>
    <w:rsid w:val="00E168DC"/>
    <w:rsid w:val="00E173E6"/>
    <w:rsid w:val="00E22C8E"/>
    <w:rsid w:val="00E2557A"/>
    <w:rsid w:val="00E25767"/>
    <w:rsid w:val="00E25EBD"/>
    <w:rsid w:val="00E26484"/>
    <w:rsid w:val="00E277F5"/>
    <w:rsid w:val="00E3031E"/>
    <w:rsid w:val="00E37C46"/>
    <w:rsid w:val="00E45805"/>
    <w:rsid w:val="00E4641D"/>
    <w:rsid w:val="00E57298"/>
    <w:rsid w:val="00E573F1"/>
    <w:rsid w:val="00E602D2"/>
    <w:rsid w:val="00E65A77"/>
    <w:rsid w:val="00E66401"/>
    <w:rsid w:val="00E72C2D"/>
    <w:rsid w:val="00E766A5"/>
    <w:rsid w:val="00E80B08"/>
    <w:rsid w:val="00E823D6"/>
    <w:rsid w:val="00E828BB"/>
    <w:rsid w:val="00E83C22"/>
    <w:rsid w:val="00E877A4"/>
    <w:rsid w:val="00E87DF3"/>
    <w:rsid w:val="00E90136"/>
    <w:rsid w:val="00E912C4"/>
    <w:rsid w:val="00E9278A"/>
    <w:rsid w:val="00E92971"/>
    <w:rsid w:val="00E92C0D"/>
    <w:rsid w:val="00E92D3C"/>
    <w:rsid w:val="00E93755"/>
    <w:rsid w:val="00E94D19"/>
    <w:rsid w:val="00E95F87"/>
    <w:rsid w:val="00E96329"/>
    <w:rsid w:val="00E96E08"/>
    <w:rsid w:val="00EA05AC"/>
    <w:rsid w:val="00EA086F"/>
    <w:rsid w:val="00EA0CF7"/>
    <w:rsid w:val="00EA5BEB"/>
    <w:rsid w:val="00EA736D"/>
    <w:rsid w:val="00EB08FF"/>
    <w:rsid w:val="00EB5BC0"/>
    <w:rsid w:val="00EB6EEF"/>
    <w:rsid w:val="00EC20DF"/>
    <w:rsid w:val="00EC6241"/>
    <w:rsid w:val="00ED1D03"/>
    <w:rsid w:val="00ED2061"/>
    <w:rsid w:val="00ED4CAF"/>
    <w:rsid w:val="00EE3FEC"/>
    <w:rsid w:val="00EE5A3D"/>
    <w:rsid w:val="00EF07F7"/>
    <w:rsid w:val="00EF0FEA"/>
    <w:rsid w:val="00EF23CE"/>
    <w:rsid w:val="00EF4A01"/>
    <w:rsid w:val="00EF5721"/>
    <w:rsid w:val="00EF57B2"/>
    <w:rsid w:val="00EF6005"/>
    <w:rsid w:val="00F02B91"/>
    <w:rsid w:val="00F075B9"/>
    <w:rsid w:val="00F11F26"/>
    <w:rsid w:val="00F122E8"/>
    <w:rsid w:val="00F145ED"/>
    <w:rsid w:val="00F14661"/>
    <w:rsid w:val="00F15F64"/>
    <w:rsid w:val="00F16275"/>
    <w:rsid w:val="00F204F0"/>
    <w:rsid w:val="00F21F1F"/>
    <w:rsid w:val="00F26710"/>
    <w:rsid w:val="00F274E1"/>
    <w:rsid w:val="00F30E83"/>
    <w:rsid w:val="00F40960"/>
    <w:rsid w:val="00F4270F"/>
    <w:rsid w:val="00F44DCE"/>
    <w:rsid w:val="00F50A02"/>
    <w:rsid w:val="00F56361"/>
    <w:rsid w:val="00F5797A"/>
    <w:rsid w:val="00F65B28"/>
    <w:rsid w:val="00F66467"/>
    <w:rsid w:val="00F67172"/>
    <w:rsid w:val="00F7182B"/>
    <w:rsid w:val="00F76297"/>
    <w:rsid w:val="00F766C1"/>
    <w:rsid w:val="00F806B3"/>
    <w:rsid w:val="00F92736"/>
    <w:rsid w:val="00F93751"/>
    <w:rsid w:val="00F96DFD"/>
    <w:rsid w:val="00FA2A27"/>
    <w:rsid w:val="00FA75CA"/>
    <w:rsid w:val="00FB03D5"/>
    <w:rsid w:val="00FB0C61"/>
    <w:rsid w:val="00FB154C"/>
    <w:rsid w:val="00FB2B41"/>
    <w:rsid w:val="00FB5468"/>
    <w:rsid w:val="00FB57B3"/>
    <w:rsid w:val="00FB6934"/>
    <w:rsid w:val="00FB6E27"/>
    <w:rsid w:val="00FC3FFB"/>
    <w:rsid w:val="00FC791D"/>
    <w:rsid w:val="00FD5DC9"/>
    <w:rsid w:val="00FD6376"/>
    <w:rsid w:val="00FD6BB3"/>
    <w:rsid w:val="00FE3243"/>
    <w:rsid w:val="00FF1BB5"/>
    <w:rsid w:val="00FF3D00"/>
    <w:rsid w:val="00FF7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47EC6E2-E4C7-466B-A15F-6FC70F03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798"/>
    <w:pPr>
      <w:spacing w:after="200" w:line="276" w:lineRule="auto"/>
    </w:pPr>
    <w:rPr>
      <w:rFonts w:ascii="Calibri" w:hAnsi="Calibri"/>
      <w:lang w:eastAsia="en-US"/>
    </w:rPr>
  </w:style>
  <w:style w:type="paragraph" w:styleId="Nagwek1">
    <w:name w:val="heading 1"/>
    <w:basedOn w:val="Normalny"/>
    <w:next w:val="Normalny"/>
    <w:link w:val="Nagwek1Znak"/>
    <w:autoRedefine/>
    <w:uiPriority w:val="99"/>
    <w:qFormat/>
    <w:rsid w:val="00026A77"/>
    <w:pPr>
      <w:keepNext/>
      <w:spacing w:after="0" w:line="240" w:lineRule="auto"/>
      <w:jc w:val="center"/>
      <w:outlineLvl w:val="0"/>
    </w:pPr>
    <w:rPr>
      <w:rFonts w:ascii="Arial" w:hAnsi="Arial"/>
      <w:b/>
      <w:i/>
      <w:kern w:val="32"/>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26A77"/>
    <w:rPr>
      <w:rFonts w:ascii="Arial" w:hAnsi="Arial" w:cs="Times New Roman"/>
      <w:b/>
      <w:i/>
      <w:kern w:val="32"/>
    </w:rPr>
  </w:style>
  <w:style w:type="character" w:styleId="Hipercze">
    <w:name w:val="Hyperlink"/>
    <w:basedOn w:val="Domylnaczcionkaakapitu"/>
    <w:uiPriority w:val="99"/>
    <w:rsid w:val="006A16A4"/>
    <w:rPr>
      <w:rFonts w:cs="Times New Roman"/>
      <w:color w:val="0000FF"/>
      <w:u w:val="single"/>
    </w:rPr>
  </w:style>
  <w:style w:type="paragraph" w:styleId="Nagwek">
    <w:name w:val="header"/>
    <w:basedOn w:val="Normalny"/>
    <w:link w:val="NagwekZnak"/>
    <w:uiPriority w:val="99"/>
    <w:rsid w:val="006A16A4"/>
    <w:pPr>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F96DFD"/>
    <w:rPr>
      <w:rFonts w:ascii="Calibri" w:hAnsi="Calibri" w:cs="Times New Roman"/>
      <w:lang w:eastAsia="en-US"/>
    </w:rPr>
  </w:style>
  <w:style w:type="paragraph" w:styleId="Stopka">
    <w:name w:val="footer"/>
    <w:basedOn w:val="Normalny"/>
    <w:link w:val="StopkaZnak"/>
    <w:uiPriority w:val="99"/>
    <w:rsid w:val="006A16A4"/>
    <w:pPr>
      <w:tabs>
        <w:tab w:val="center" w:pos="4536"/>
        <w:tab w:val="right" w:pos="9072"/>
      </w:tabs>
    </w:pPr>
    <w:rPr>
      <w:szCs w:val="20"/>
    </w:rPr>
  </w:style>
  <w:style w:type="character" w:customStyle="1" w:styleId="StopkaZnak">
    <w:name w:val="Stopka Znak"/>
    <w:basedOn w:val="Domylnaczcionkaakapitu"/>
    <w:link w:val="Stopka"/>
    <w:uiPriority w:val="99"/>
    <w:locked/>
    <w:rsid w:val="00E3031E"/>
    <w:rPr>
      <w:rFonts w:ascii="Calibri" w:hAnsi="Calibri" w:cs="Times New Roman"/>
      <w:sz w:val="22"/>
      <w:lang w:eastAsia="en-US"/>
    </w:rPr>
  </w:style>
  <w:style w:type="table" w:styleId="Tabela-Siatka">
    <w:name w:val="Table Grid"/>
    <w:basedOn w:val="Standardowy"/>
    <w:uiPriority w:val="99"/>
    <w:rsid w:val="003303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C679EF"/>
    <w:rPr>
      <w:rFonts w:ascii="Times New Roman" w:hAnsi="Times New Roman"/>
      <w:sz w:val="2"/>
    </w:rPr>
  </w:style>
  <w:style w:type="character" w:customStyle="1" w:styleId="TekstdymkaZnak">
    <w:name w:val="Tekst dymka Znak"/>
    <w:basedOn w:val="Domylnaczcionkaakapitu"/>
    <w:link w:val="Tekstdymka"/>
    <w:uiPriority w:val="99"/>
    <w:semiHidden/>
    <w:locked/>
    <w:rsid w:val="00F96DFD"/>
    <w:rPr>
      <w:rFonts w:cs="Times New Roman"/>
      <w:sz w:val="2"/>
      <w:lang w:eastAsia="en-US"/>
    </w:rPr>
  </w:style>
  <w:style w:type="character" w:styleId="Pogrubienie">
    <w:name w:val="Strong"/>
    <w:basedOn w:val="Domylnaczcionkaakapitu"/>
    <w:uiPriority w:val="99"/>
    <w:qFormat/>
    <w:rsid w:val="00137269"/>
    <w:rPr>
      <w:rFonts w:cs="Times New Roman"/>
      <w:b/>
    </w:rPr>
  </w:style>
  <w:style w:type="paragraph" w:styleId="NormalnyWeb">
    <w:name w:val="Normal (Web)"/>
    <w:basedOn w:val="Normalny"/>
    <w:uiPriority w:val="99"/>
    <w:rsid w:val="003E1193"/>
    <w:pPr>
      <w:spacing w:before="100" w:beforeAutospacing="1" w:after="100" w:afterAutospacing="1"/>
    </w:pPr>
  </w:style>
  <w:style w:type="paragraph" w:customStyle="1" w:styleId="ZnakZnakZnakZnakZnakZnakZnakZnakZnak">
    <w:name w:val="Znak Znak Znak Znak Znak Znak Znak Znak Znak"/>
    <w:basedOn w:val="Normalny"/>
    <w:uiPriority w:val="99"/>
    <w:rsid w:val="00DD3C10"/>
  </w:style>
  <w:style w:type="character" w:styleId="Odwoaniedokomentarza">
    <w:name w:val="annotation reference"/>
    <w:basedOn w:val="Domylnaczcionkaakapitu"/>
    <w:uiPriority w:val="99"/>
    <w:semiHidden/>
    <w:rsid w:val="0003629A"/>
    <w:rPr>
      <w:rFonts w:cs="Times New Roman"/>
      <w:sz w:val="16"/>
    </w:rPr>
  </w:style>
  <w:style w:type="paragraph" w:styleId="Tekstkomentarza">
    <w:name w:val="annotation text"/>
    <w:basedOn w:val="Normalny"/>
    <w:link w:val="TekstkomentarzaZnak"/>
    <w:uiPriority w:val="99"/>
    <w:semiHidden/>
    <w:rsid w:val="0003629A"/>
    <w:rPr>
      <w:sz w:val="20"/>
      <w:szCs w:val="20"/>
    </w:rPr>
  </w:style>
  <w:style w:type="character" w:customStyle="1" w:styleId="TekstkomentarzaZnak">
    <w:name w:val="Tekst komentarza Znak"/>
    <w:basedOn w:val="Domylnaczcionkaakapitu"/>
    <w:link w:val="Tekstkomentarza"/>
    <w:uiPriority w:val="99"/>
    <w:semiHidden/>
    <w:locked/>
    <w:rsid w:val="00F96DFD"/>
    <w:rPr>
      <w:rFonts w:ascii="Calibri" w:hAnsi="Calibri" w:cs="Times New Roman"/>
      <w:sz w:val="20"/>
      <w:lang w:eastAsia="en-US"/>
    </w:rPr>
  </w:style>
  <w:style w:type="paragraph" w:customStyle="1" w:styleId="Default">
    <w:name w:val="Default"/>
    <w:uiPriority w:val="99"/>
    <w:rsid w:val="00F21F1F"/>
    <w:pPr>
      <w:autoSpaceDE w:val="0"/>
      <w:autoSpaceDN w:val="0"/>
      <w:adjustRightInd w:val="0"/>
    </w:pPr>
    <w:rPr>
      <w:rFonts w:ascii="Calibri" w:hAnsi="Calibri" w:cs="Calibri"/>
      <w:color w:val="000000"/>
      <w:sz w:val="24"/>
      <w:szCs w:val="24"/>
    </w:rPr>
  </w:style>
  <w:style w:type="character" w:styleId="Numerstrony">
    <w:name w:val="page number"/>
    <w:basedOn w:val="Domylnaczcionkaakapitu"/>
    <w:uiPriority w:val="99"/>
    <w:rsid w:val="00F21F1F"/>
    <w:rPr>
      <w:rFonts w:cs="Times New Roman"/>
    </w:rPr>
  </w:style>
  <w:style w:type="paragraph" w:styleId="Tekstpodstawowy">
    <w:name w:val="Body Text"/>
    <w:basedOn w:val="Normalny"/>
    <w:link w:val="TekstpodstawowyZnak"/>
    <w:uiPriority w:val="99"/>
    <w:rsid w:val="002C773A"/>
    <w:pPr>
      <w:widowControl w:val="0"/>
      <w:suppressAutoHyphens/>
      <w:spacing w:after="120"/>
    </w:pPr>
    <w:rPr>
      <w:sz w:val="20"/>
      <w:szCs w:val="20"/>
    </w:rPr>
  </w:style>
  <w:style w:type="character" w:customStyle="1" w:styleId="TekstpodstawowyZnak">
    <w:name w:val="Tekst podstawowy Znak"/>
    <w:basedOn w:val="Domylnaczcionkaakapitu"/>
    <w:link w:val="Tekstpodstawowy"/>
    <w:uiPriority w:val="99"/>
    <w:semiHidden/>
    <w:locked/>
    <w:rsid w:val="00F96DFD"/>
    <w:rPr>
      <w:rFonts w:ascii="Calibri" w:hAnsi="Calibri" w:cs="Times New Roman"/>
      <w:lang w:eastAsia="en-US"/>
    </w:rPr>
  </w:style>
  <w:style w:type="paragraph" w:customStyle="1" w:styleId="Akapitzlist1">
    <w:name w:val="Akapit z listą1"/>
    <w:basedOn w:val="Normalny"/>
    <w:uiPriority w:val="99"/>
    <w:rsid w:val="00ED2061"/>
    <w:pPr>
      <w:ind w:left="720"/>
      <w:contextualSpacing/>
    </w:pPr>
  </w:style>
  <w:style w:type="paragraph" w:styleId="Tematkomentarza">
    <w:name w:val="annotation subject"/>
    <w:basedOn w:val="Tekstkomentarza"/>
    <w:next w:val="Tekstkomentarza"/>
    <w:link w:val="TematkomentarzaZnak"/>
    <w:uiPriority w:val="99"/>
    <w:semiHidden/>
    <w:rsid w:val="00924C47"/>
    <w:rPr>
      <w:b/>
      <w:bCs/>
    </w:rPr>
  </w:style>
  <w:style w:type="character" w:customStyle="1" w:styleId="TematkomentarzaZnak">
    <w:name w:val="Temat komentarza Znak"/>
    <w:basedOn w:val="TekstkomentarzaZnak"/>
    <w:link w:val="Tematkomentarza"/>
    <w:uiPriority w:val="99"/>
    <w:semiHidden/>
    <w:locked/>
    <w:rsid w:val="00F96DFD"/>
    <w:rPr>
      <w:rFonts w:ascii="Calibri" w:hAnsi="Calibri" w:cs="Times New Roman"/>
      <w:b/>
      <w:sz w:val="20"/>
      <w:lang w:eastAsia="en-US"/>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FF1BB5"/>
    <w:pPr>
      <w:spacing w:after="0" w:line="240" w:lineRule="auto"/>
    </w:pPr>
    <w:rPr>
      <w:rFonts w:ascii="Times New Roman" w:hAnsi="Times New Roman"/>
      <w:sz w:val="24"/>
      <w:szCs w:val="20"/>
      <w:lang w:eastAsia="pl-PL"/>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omylnaczcionkaakapitu"/>
    <w:uiPriority w:val="99"/>
    <w:semiHidden/>
    <w:locked/>
    <w:rsid w:val="00F96DFD"/>
    <w:rPr>
      <w:rFonts w:ascii="Calibri" w:hAnsi="Calibri" w:cs="Times New Roman"/>
      <w:sz w:val="20"/>
      <w:lang w:eastAsia="en-US"/>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locked/>
    <w:rsid w:val="00FF1BB5"/>
    <w:rPr>
      <w:sz w:val="24"/>
    </w:rPr>
  </w:style>
  <w:style w:type="character" w:styleId="Odwoanieprzypisudolnego">
    <w:name w:val="footnote reference"/>
    <w:aliases w:val="Footnote Reference Number"/>
    <w:basedOn w:val="Domylnaczcionkaakapitu"/>
    <w:uiPriority w:val="99"/>
    <w:rsid w:val="00FF1BB5"/>
    <w:rPr>
      <w:rFonts w:cs="Times New Roman"/>
      <w:vertAlign w:val="superscript"/>
    </w:rPr>
  </w:style>
  <w:style w:type="character" w:customStyle="1" w:styleId="xbe">
    <w:name w:val="_xbe"/>
    <w:uiPriority w:val="99"/>
    <w:rsid w:val="00FF1BB5"/>
  </w:style>
  <w:style w:type="character" w:customStyle="1" w:styleId="st">
    <w:name w:val="st"/>
    <w:uiPriority w:val="99"/>
    <w:rsid w:val="00D432D8"/>
  </w:style>
  <w:style w:type="paragraph" w:styleId="Akapitzlist">
    <w:name w:val="List Paragraph"/>
    <w:basedOn w:val="Normalny"/>
    <w:link w:val="AkapitzlistZnak"/>
    <w:uiPriority w:val="99"/>
    <w:qFormat/>
    <w:rsid w:val="008174E5"/>
    <w:pPr>
      <w:ind w:left="720"/>
      <w:contextualSpacing/>
    </w:pPr>
    <w:rPr>
      <w:szCs w:val="20"/>
    </w:rPr>
  </w:style>
  <w:style w:type="character" w:customStyle="1" w:styleId="AkapitzlistZnak">
    <w:name w:val="Akapit z listą Znak"/>
    <w:link w:val="Akapitzlist"/>
    <w:uiPriority w:val="99"/>
    <w:locked/>
    <w:rsid w:val="008174E5"/>
    <w:rPr>
      <w:rFonts w:ascii="Calibri" w:hAnsi="Calibri"/>
      <w:sz w:val="22"/>
      <w:lang w:eastAsia="en-US"/>
    </w:rPr>
  </w:style>
  <w:style w:type="character" w:customStyle="1" w:styleId="Znakiprzypiswdolnych">
    <w:name w:val="Znaki przypisów dolnych"/>
    <w:uiPriority w:val="99"/>
    <w:rsid w:val="008174E5"/>
    <w:rPr>
      <w:vertAlign w:val="superscript"/>
    </w:rPr>
  </w:style>
  <w:style w:type="paragraph" w:styleId="Bezodstpw">
    <w:name w:val="No Spacing"/>
    <w:uiPriority w:val="99"/>
    <w:qFormat/>
    <w:rsid w:val="008174E5"/>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20412">
      <w:marLeft w:val="0"/>
      <w:marRight w:val="0"/>
      <w:marTop w:val="0"/>
      <w:marBottom w:val="0"/>
      <w:divBdr>
        <w:top w:val="none" w:sz="0" w:space="0" w:color="auto"/>
        <w:left w:val="none" w:sz="0" w:space="0" w:color="auto"/>
        <w:bottom w:val="none" w:sz="0" w:space="0" w:color="auto"/>
        <w:right w:val="none" w:sz="0" w:space="0" w:color="auto"/>
      </w:divBdr>
    </w:div>
    <w:div w:id="1483620413">
      <w:marLeft w:val="0"/>
      <w:marRight w:val="0"/>
      <w:marTop w:val="0"/>
      <w:marBottom w:val="0"/>
      <w:divBdr>
        <w:top w:val="none" w:sz="0" w:space="0" w:color="auto"/>
        <w:left w:val="none" w:sz="0" w:space="0" w:color="auto"/>
        <w:bottom w:val="none" w:sz="0" w:space="0" w:color="auto"/>
        <w:right w:val="none" w:sz="0" w:space="0" w:color="auto"/>
      </w:divBdr>
    </w:div>
    <w:div w:id="1483620414">
      <w:marLeft w:val="0"/>
      <w:marRight w:val="0"/>
      <w:marTop w:val="0"/>
      <w:marBottom w:val="0"/>
      <w:divBdr>
        <w:top w:val="none" w:sz="0" w:space="0" w:color="auto"/>
        <w:left w:val="none" w:sz="0" w:space="0" w:color="auto"/>
        <w:bottom w:val="none" w:sz="0" w:space="0" w:color="auto"/>
        <w:right w:val="none" w:sz="0" w:space="0" w:color="auto"/>
      </w:divBdr>
    </w:div>
    <w:div w:id="1483620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15793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WUP</vt:lpstr>
    </vt:vector>
  </TitlesOfParts>
  <Company>WUP Szczecin</Company>
  <LinksUpToDate>false</LinksUpToDate>
  <CharactersWithSpaces>18389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WUP</dc:title>
  <dc:subject/>
  <dc:creator>magdalena.wesolowska</dc:creator>
  <cp:keywords/>
  <dc:description/>
  <cp:lastModifiedBy>Dyrektor</cp:lastModifiedBy>
  <cp:revision>2</cp:revision>
  <cp:lastPrinted>2019-09-24T06:53:00Z</cp:lastPrinted>
  <dcterms:created xsi:type="dcterms:W3CDTF">2020-12-08T07:49:00Z</dcterms:created>
  <dcterms:modified xsi:type="dcterms:W3CDTF">2020-12-08T07:49:00Z</dcterms:modified>
</cp:coreProperties>
</file>